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3"/>
      </w:tblGrid>
      <w:tr w:rsidR="00673FD6" w:rsidTr="00D37951">
        <w:tc>
          <w:tcPr>
            <w:tcW w:w="0" w:type="auto"/>
            <w:shd w:val="clear" w:color="auto" w:fill="auto"/>
          </w:tcPr>
          <w:p w:rsidR="00673FD6" w:rsidRDefault="0010235A" w:rsidP="00673FD6">
            <w:pPr>
              <w:rPr>
                <w:rFonts w:ascii="Times New Roman" w:hAnsi="Times New Roman"/>
                <w:lang w:eastAsia="de-CH"/>
              </w:rPr>
            </w:pPr>
            <w:bookmarkStart w:id="0" w:name="_GoBack"/>
            <w:bookmarkEnd w:id="0"/>
            <w:r>
              <w:rPr>
                <w:rFonts w:ascii="Arial Black" w:eastAsia="Arial Black" w:hAnsi="Arial Black" w:cs="Arial Black"/>
                <w:lang w:eastAsia="de-CH"/>
              </w:rPr>
              <w:t>Offertöffnungsprotokoll</w:t>
            </w:r>
            <w:r w:rsidR="00673FD6">
              <w:rPr>
                <w:rFonts w:ascii="Arial Black" w:eastAsia="Arial Black" w:hAnsi="Arial Black" w:cs="Arial Black"/>
                <w:lang w:eastAsia="de-CH"/>
              </w:rPr>
              <w:t xml:space="preserve"> </w:t>
            </w:r>
          </w:p>
        </w:tc>
      </w:tr>
    </w:tbl>
    <w:p w:rsidR="0010235A" w:rsidRDefault="0010235A" w:rsidP="00673FD6"/>
    <w:p w:rsidR="0010235A" w:rsidRPr="0010235A" w:rsidRDefault="0010235A" w:rsidP="0010235A">
      <w:pPr>
        <w:tabs>
          <w:tab w:val="left" w:pos="3544"/>
        </w:tabs>
        <w:ind w:left="3544" w:hanging="3544"/>
        <w:rPr>
          <w:i/>
        </w:rPr>
      </w:pPr>
      <w:r>
        <w:t xml:space="preserve">Standort / Projekt: </w:t>
      </w:r>
      <w:r>
        <w:tab/>
      </w:r>
      <w:r>
        <w:rPr>
          <w:i/>
        </w:rPr>
        <w:t xml:space="preserve">Bezeichnung Gebäude, z.B. Kirchgemeindehaus, Kirche St. Pius / Bezeichnung Projekt z.B. Sanierung, Neubau etc. </w:t>
      </w:r>
    </w:p>
    <w:p w:rsidR="0010235A" w:rsidRDefault="0010235A" w:rsidP="0010235A">
      <w:pPr>
        <w:tabs>
          <w:tab w:val="left" w:pos="3544"/>
        </w:tabs>
      </w:pPr>
    </w:p>
    <w:p w:rsidR="0010235A" w:rsidRDefault="0010235A" w:rsidP="0010235A">
      <w:pPr>
        <w:tabs>
          <w:tab w:val="left" w:pos="3544"/>
        </w:tabs>
      </w:pPr>
      <w:r>
        <w:t xml:space="preserve">Gegenstand der Beschaffung: </w:t>
      </w:r>
      <w:r>
        <w:tab/>
      </w:r>
      <w:r>
        <w:rPr>
          <w:i/>
        </w:rPr>
        <w:t>Angabe BKP-Nr. und Stichwort, z.B. BKP 272.2 Allgemeine Metallarbeiten</w:t>
      </w:r>
    </w:p>
    <w:p w:rsidR="0010235A" w:rsidRDefault="0010235A" w:rsidP="0010235A">
      <w:pPr>
        <w:tabs>
          <w:tab w:val="left" w:pos="3544"/>
        </w:tabs>
      </w:pPr>
    </w:p>
    <w:p w:rsidR="007A58AF" w:rsidRPr="0010235A" w:rsidRDefault="0010235A" w:rsidP="0010235A">
      <w:pPr>
        <w:tabs>
          <w:tab w:val="left" w:pos="3544"/>
        </w:tabs>
        <w:rPr>
          <w:i/>
        </w:rPr>
      </w:pPr>
      <w:r>
        <w:t xml:space="preserve">Verfahren: </w:t>
      </w:r>
      <w:r>
        <w:tab/>
      </w:r>
      <w:r>
        <w:rPr>
          <w:i/>
        </w:rPr>
        <w:t>offenes Verfahren im Staatsvertragsbereich oder offenes Verfahren</w:t>
      </w:r>
    </w:p>
    <w:p w:rsidR="0076215F" w:rsidRDefault="0076215F" w:rsidP="0010235A">
      <w:pPr>
        <w:tabs>
          <w:tab w:val="left" w:pos="3544"/>
        </w:tabs>
      </w:pPr>
    </w:p>
    <w:p w:rsidR="0076215F" w:rsidRDefault="0010235A" w:rsidP="0010235A">
      <w:pPr>
        <w:tabs>
          <w:tab w:val="left" w:pos="3544"/>
        </w:tabs>
      </w:pPr>
      <w:r>
        <w:t>Datum der Offertöffnung:</w:t>
      </w:r>
      <w:r>
        <w:tab/>
      </w:r>
      <w:r>
        <w:rPr>
          <w:i/>
        </w:rPr>
        <w:t>Datum</w:t>
      </w:r>
      <w:r w:rsidR="0076215F">
        <w:t xml:space="preserve"> </w:t>
      </w:r>
    </w:p>
    <w:p w:rsidR="0076215F" w:rsidRDefault="0076215F"/>
    <w:tbl>
      <w:tblPr>
        <w:tblStyle w:val="TabelleAktuell"/>
        <w:tblW w:w="14142" w:type="dxa"/>
        <w:tblLayout w:type="fixed"/>
        <w:tblLook w:val="0000" w:firstRow="0" w:lastRow="0" w:firstColumn="0" w:lastColumn="0" w:noHBand="0" w:noVBand="0"/>
      </w:tblPr>
      <w:tblGrid>
        <w:gridCol w:w="6062"/>
        <w:gridCol w:w="3685"/>
        <w:gridCol w:w="4395"/>
      </w:tblGrid>
      <w:tr w:rsidR="0010235A" w:rsidRPr="00335D28" w:rsidTr="00102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10235A" w:rsidRPr="00335D28" w:rsidRDefault="0010235A" w:rsidP="00D3795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335D28">
              <w:rPr>
                <w:rFonts w:cs="Arial"/>
                <w:sz w:val="20"/>
                <w:szCs w:val="20"/>
              </w:rPr>
              <w:t>Anbieterin / Anbieter</w:t>
            </w:r>
            <w:r w:rsidRPr="00335D28">
              <w:rPr>
                <w:rStyle w:val="Funotenzeichen"/>
                <w:rFonts w:cs="Arial"/>
                <w:sz w:val="20"/>
                <w:szCs w:val="20"/>
              </w:rPr>
              <w:footnoteReference w:id="1"/>
            </w:r>
          </w:p>
        </w:tc>
        <w:tc>
          <w:tcPr>
            <w:tcW w:w="3685" w:type="dxa"/>
          </w:tcPr>
          <w:p w:rsidR="0010235A" w:rsidRPr="00335D28" w:rsidRDefault="0010235A" w:rsidP="0010235A">
            <w:pPr>
              <w:spacing w:before="80" w:after="80"/>
              <w:rPr>
                <w:rFonts w:cs="Arial"/>
                <w:sz w:val="20"/>
                <w:szCs w:val="20"/>
              </w:rPr>
            </w:pPr>
            <w:proofErr w:type="spellStart"/>
            <w:r w:rsidRPr="00335D28">
              <w:rPr>
                <w:rFonts w:cs="Arial"/>
                <w:sz w:val="20"/>
                <w:szCs w:val="20"/>
              </w:rPr>
              <w:t>Offertbetrag</w:t>
            </w:r>
            <w:proofErr w:type="spellEnd"/>
            <w:r w:rsidRPr="00335D28">
              <w:rPr>
                <w:rFonts w:cs="Arial"/>
                <w:sz w:val="20"/>
                <w:szCs w:val="20"/>
              </w:rPr>
              <w:t xml:space="preserve"> laut Eingabe </w:t>
            </w:r>
            <w:r w:rsidRPr="00335D28">
              <w:rPr>
                <w:rFonts w:cs="Arial"/>
                <w:sz w:val="20"/>
                <w:szCs w:val="20"/>
              </w:rPr>
              <w:br/>
            </w:r>
          </w:p>
        </w:tc>
        <w:tc>
          <w:tcPr>
            <w:tcW w:w="4395" w:type="dxa"/>
          </w:tcPr>
          <w:p w:rsidR="0010235A" w:rsidRPr="00335D28" w:rsidRDefault="0010235A" w:rsidP="00D3795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335D28">
              <w:rPr>
                <w:rFonts w:cs="Arial"/>
                <w:sz w:val="20"/>
                <w:szCs w:val="20"/>
              </w:rPr>
              <w:t xml:space="preserve">Bemerkungen </w:t>
            </w:r>
            <w:r w:rsidRPr="00335D28">
              <w:rPr>
                <w:rFonts w:cs="Arial"/>
                <w:sz w:val="20"/>
                <w:szCs w:val="20"/>
              </w:rPr>
              <w:br/>
              <w:t>(Variante, Unvollständigkeit etc.)</w:t>
            </w:r>
          </w:p>
        </w:tc>
      </w:tr>
      <w:tr w:rsidR="0010235A" w:rsidRPr="00335D28" w:rsidTr="001023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062" w:type="dxa"/>
          </w:tcPr>
          <w:p w:rsidR="0010235A" w:rsidRPr="00335D28" w:rsidRDefault="0010235A" w:rsidP="00D37951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35A" w:rsidRPr="00335D28" w:rsidRDefault="0010235A" w:rsidP="00D37951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10235A" w:rsidRPr="00335D28" w:rsidRDefault="0010235A" w:rsidP="00D37951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  <w:tr w:rsidR="0010235A" w:rsidRPr="00335D28" w:rsidTr="00102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10235A" w:rsidRPr="00335D28" w:rsidRDefault="0010235A" w:rsidP="00D37951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35A" w:rsidRPr="00335D28" w:rsidRDefault="0010235A" w:rsidP="00D37951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10235A" w:rsidRPr="00335D28" w:rsidRDefault="0010235A" w:rsidP="00D37951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  <w:tr w:rsidR="0010235A" w:rsidRPr="00335D28" w:rsidTr="001023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062" w:type="dxa"/>
          </w:tcPr>
          <w:p w:rsidR="0010235A" w:rsidRPr="00335D28" w:rsidRDefault="0010235A" w:rsidP="00D37951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35A" w:rsidRPr="00335D28" w:rsidRDefault="0010235A" w:rsidP="00D37951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10235A" w:rsidRPr="00335D28" w:rsidRDefault="0010235A" w:rsidP="00D37951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  <w:tr w:rsidR="0010235A" w:rsidRPr="00335D28" w:rsidTr="00102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10235A" w:rsidRPr="00335D28" w:rsidRDefault="0010235A" w:rsidP="00D37951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35A" w:rsidRPr="00335D28" w:rsidRDefault="0010235A" w:rsidP="00D37951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10235A" w:rsidRPr="00335D28" w:rsidRDefault="0010235A" w:rsidP="00D37951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  <w:tr w:rsidR="0010235A" w:rsidRPr="00335D28" w:rsidTr="001023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062" w:type="dxa"/>
          </w:tcPr>
          <w:p w:rsidR="0010235A" w:rsidRPr="00335D28" w:rsidRDefault="0010235A" w:rsidP="00D37951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35A" w:rsidRPr="00335D28" w:rsidRDefault="0010235A" w:rsidP="00D37951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10235A" w:rsidRPr="00335D28" w:rsidRDefault="0010235A" w:rsidP="00D37951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</w:tbl>
    <w:p w:rsidR="0076215F" w:rsidRDefault="0076215F"/>
    <w:p w:rsidR="0076215F" w:rsidRDefault="0076215F"/>
    <w:p w:rsidR="0076215F" w:rsidRDefault="0076215F" w:rsidP="0076215F">
      <w:r>
        <w:t>Die Richtigkeit des Protokolls bestätigen:</w:t>
      </w:r>
    </w:p>
    <w:p w:rsidR="0076215F" w:rsidRDefault="0076215F" w:rsidP="0076215F">
      <w:pPr>
        <w:tabs>
          <w:tab w:val="left" w:pos="6411"/>
        </w:tabs>
      </w:pPr>
    </w:p>
    <w:p w:rsidR="0076215F" w:rsidRPr="0010235A" w:rsidRDefault="0010235A" w:rsidP="0076215F">
      <w:pPr>
        <w:tabs>
          <w:tab w:val="left" w:pos="6411"/>
        </w:tabs>
        <w:rPr>
          <w:i/>
        </w:rPr>
      </w:pPr>
      <w:r>
        <w:rPr>
          <w:i/>
        </w:rPr>
        <w:t>Unterschriften (es müssen immer zwei Vertreter des Auftraggebers die Offertöffnung durchführen)</w:t>
      </w:r>
    </w:p>
    <w:p w:rsidR="0076215F" w:rsidRDefault="0076215F" w:rsidP="0076215F">
      <w:pPr>
        <w:tabs>
          <w:tab w:val="left" w:pos="6411"/>
        </w:tabs>
      </w:pPr>
    </w:p>
    <w:p w:rsidR="0076215F" w:rsidRDefault="0076215F" w:rsidP="0076215F">
      <w:pPr>
        <w:tabs>
          <w:tab w:val="left" w:pos="6411"/>
        </w:tabs>
      </w:pPr>
    </w:p>
    <w:p w:rsidR="0076215F" w:rsidRDefault="0076215F" w:rsidP="0076215F">
      <w:pPr>
        <w:tabs>
          <w:tab w:val="left" w:pos="6411"/>
        </w:tabs>
      </w:pPr>
    </w:p>
    <w:p w:rsidR="0076215F" w:rsidRDefault="0010235A" w:rsidP="0076215F">
      <w:pPr>
        <w:tabs>
          <w:tab w:val="left" w:pos="6411"/>
        </w:tabs>
      </w:pPr>
      <w:r>
        <w:t xml:space="preserve">Name Vorname </w:t>
      </w:r>
      <w:r w:rsidR="0076215F">
        <w:tab/>
      </w:r>
      <w:r>
        <w:t xml:space="preserve">Name Vorname </w:t>
      </w:r>
      <w:r w:rsidR="0076215F">
        <w:t xml:space="preserve"> </w:t>
      </w:r>
    </w:p>
    <w:p w:rsidR="0076215F" w:rsidRPr="0010235A" w:rsidRDefault="0010235A" w:rsidP="0076215F">
      <w:pPr>
        <w:tabs>
          <w:tab w:val="left" w:pos="6411"/>
        </w:tabs>
        <w:rPr>
          <w:sz w:val="18"/>
          <w:szCs w:val="18"/>
        </w:rPr>
      </w:pPr>
      <w:r w:rsidRPr="0010235A">
        <w:rPr>
          <w:sz w:val="18"/>
          <w:szCs w:val="18"/>
        </w:rPr>
        <w:t>Funktion</w:t>
      </w:r>
      <w:r w:rsidRPr="0010235A">
        <w:rPr>
          <w:sz w:val="18"/>
          <w:szCs w:val="18"/>
        </w:rPr>
        <w:tab/>
        <w:t>Funktion</w:t>
      </w:r>
    </w:p>
    <w:p w:rsidR="0076215F" w:rsidRDefault="0076215F" w:rsidP="0076215F">
      <w:pPr>
        <w:tabs>
          <w:tab w:val="left" w:pos="6411"/>
        </w:tabs>
      </w:pPr>
    </w:p>
    <w:p w:rsidR="00D37951" w:rsidRDefault="0076215F" w:rsidP="0076215F">
      <w:r>
        <w:t>Luzern, 28. Oktober 2013</w:t>
      </w:r>
    </w:p>
    <w:p w:rsidR="00D37951" w:rsidRDefault="00D37951" w:rsidP="0076215F"/>
    <w:sectPr w:rsidR="00D37951" w:rsidSect="007C3060"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418" w:right="1134" w:bottom="993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03" w:rsidRPr="00673FD6" w:rsidRDefault="00256A03">
      <w:r w:rsidRPr="00673FD6">
        <w:separator/>
      </w:r>
    </w:p>
  </w:endnote>
  <w:endnote w:type="continuationSeparator" w:id="0">
    <w:p w:rsidR="00256A03" w:rsidRPr="00673FD6" w:rsidRDefault="00256A03">
      <w:r w:rsidRPr="00673FD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51" w:rsidRDefault="00D37951">
    <w:pPr>
      <w:pStyle w:val="Fuzeile"/>
      <w:rPr>
        <w:sz w:val="2"/>
      </w:rPr>
    </w:pPr>
  </w:p>
  <w:tbl>
    <w:tblPr>
      <w:tblW w:w="14062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1110"/>
      <w:gridCol w:w="2952"/>
    </w:tblGrid>
    <w:tr w:rsidR="00D37951" w:rsidRPr="00F31604" w:rsidTr="002D46AB">
      <w:tc>
        <w:tcPr>
          <w:tcW w:w="11108" w:type="dxa"/>
          <w:vAlign w:val="center"/>
        </w:tcPr>
        <w:p w:rsidR="00D37951" w:rsidRPr="00F31604" w:rsidRDefault="00D37951" w:rsidP="00900DD7">
          <w:pPr>
            <w:pStyle w:val="Fuzeile"/>
            <w:rPr>
              <w:kern w:val="0"/>
              <w:sz w:val="12"/>
              <w:lang w:eastAsia="de-DE"/>
            </w:rPr>
          </w:pPr>
        </w:p>
      </w:tc>
      <w:tc>
        <w:tcPr>
          <w:tcW w:w="2951" w:type="dxa"/>
        </w:tcPr>
        <w:p w:rsidR="00D37951" w:rsidRPr="00F31604" w:rsidRDefault="00F11767" w:rsidP="0010235A">
          <w:pPr>
            <w:pStyle w:val="Fuzeile"/>
            <w:jc w:val="center"/>
            <w:rPr>
              <w:kern w:val="0"/>
              <w:lang w:eastAsia="de-DE"/>
            </w:rPr>
          </w:pPr>
          <w:r>
            <w:rPr>
              <w:kern w:val="0"/>
              <w:lang w:eastAsia="de-DE"/>
            </w:rPr>
            <w:fldChar w:fldCharType="begin"/>
          </w:r>
          <w:r w:rsidR="00D37951">
            <w:rPr>
              <w:kern w:val="0"/>
              <w:lang w:eastAsia="de-DE"/>
            </w:rPr>
            <w:instrText xml:space="preserve"> DOCPROPERTY "Doc.Page"\*CHARFORMAT </w:instrText>
          </w:r>
          <w:r>
            <w:rPr>
              <w:kern w:val="0"/>
              <w:lang w:eastAsia="de-DE"/>
            </w:rPr>
            <w:fldChar w:fldCharType="separate"/>
          </w:r>
          <w:r w:rsidR="0000026C">
            <w:rPr>
              <w:kern w:val="0"/>
              <w:lang w:eastAsia="de-DE"/>
            </w:rPr>
            <w:t>Seite</w:t>
          </w:r>
          <w:r>
            <w:rPr>
              <w:kern w:val="0"/>
              <w:lang w:eastAsia="de-DE"/>
            </w:rPr>
            <w:fldChar w:fldCharType="end"/>
          </w:r>
          <w:r w:rsidR="00D37951">
            <w:rPr>
              <w:kern w:val="0"/>
              <w:lang w:eastAsia="de-DE"/>
            </w:rPr>
            <w:t xml:space="preserve"> </w:t>
          </w:r>
          <w:r w:rsidRPr="00F31604">
            <w:rPr>
              <w:kern w:val="0"/>
              <w:lang w:eastAsia="de-DE"/>
            </w:rPr>
            <w:fldChar w:fldCharType="begin"/>
          </w:r>
          <w:r w:rsidR="00D37951" w:rsidRPr="00F31604">
            <w:rPr>
              <w:kern w:val="0"/>
              <w:lang w:eastAsia="de-DE"/>
            </w:rPr>
            <w:instrText xml:space="preserve"> PAGE </w:instrText>
          </w:r>
          <w:r w:rsidRPr="00F31604">
            <w:rPr>
              <w:kern w:val="0"/>
              <w:lang w:eastAsia="de-DE"/>
            </w:rPr>
            <w:fldChar w:fldCharType="separate"/>
          </w:r>
          <w:r w:rsidR="001C06CC">
            <w:rPr>
              <w:noProof/>
              <w:kern w:val="0"/>
              <w:lang w:eastAsia="de-DE"/>
            </w:rPr>
            <w:t>1</w:t>
          </w:r>
          <w:r w:rsidRPr="00F31604">
            <w:rPr>
              <w:kern w:val="0"/>
              <w:lang w:eastAsia="de-DE"/>
            </w:rPr>
            <w:fldChar w:fldCharType="end"/>
          </w:r>
          <w:r w:rsidR="00D37951" w:rsidRPr="00F31604">
            <w:rPr>
              <w:kern w:val="0"/>
              <w:lang w:eastAsia="de-DE"/>
            </w:rPr>
            <w:t xml:space="preserve"> </w:t>
          </w:r>
          <w:r>
            <w:rPr>
              <w:kern w:val="0"/>
              <w:lang w:eastAsia="de-DE"/>
            </w:rPr>
            <w:fldChar w:fldCharType="begin"/>
          </w:r>
          <w:r w:rsidR="00D37951">
            <w:rPr>
              <w:kern w:val="0"/>
              <w:lang w:eastAsia="de-DE"/>
            </w:rPr>
            <w:instrText xml:space="preserve"> DOCPROPERTY "Doc.of"\*CHARFORMAT </w:instrText>
          </w:r>
          <w:r>
            <w:rPr>
              <w:kern w:val="0"/>
              <w:lang w:eastAsia="de-DE"/>
            </w:rPr>
            <w:fldChar w:fldCharType="separate"/>
          </w:r>
          <w:r w:rsidR="0000026C">
            <w:rPr>
              <w:kern w:val="0"/>
              <w:lang w:eastAsia="de-DE"/>
            </w:rPr>
            <w:t>von</w:t>
          </w:r>
          <w:r>
            <w:rPr>
              <w:kern w:val="0"/>
              <w:lang w:eastAsia="de-DE"/>
            </w:rPr>
            <w:fldChar w:fldCharType="end"/>
          </w:r>
          <w:r w:rsidR="00D37951">
            <w:rPr>
              <w:kern w:val="0"/>
              <w:lang w:eastAsia="de-DE"/>
            </w:rPr>
            <w:t xml:space="preserve"> </w:t>
          </w:r>
          <w:r w:rsidRPr="00F31604">
            <w:rPr>
              <w:kern w:val="0"/>
              <w:lang w:eastAsia="de-DE"/>
            </w:rPr>
            <w:fldChar w:fldCharType="begin"/>
          </w:r>
          <w:r w:rsidR="00D37951" w:rsidRPr="00F31604">
            <w:rPr>
              <w:kern w:val="0"/>
              <w:lang w:eastAsia="de-DE"/>
            </w:rPr>
            <w:instrText xml:space="preserve"> NUMPAGES </w:instrText>
          </w:r>
          <w:r w:rsidRPr="00F31604">
            <w:rPr>
              <w:kern w:val="0"/>
              <w:lang w:eastAsia="de-DE"/>
            </w:rPr>
            <w:fldChar w:fldCharType="separate"/>
          </w:r>
          <w:r w:rsidR="001C06CC">
            <w:rPr>
              <w:noProof/>
              <w:kern w:val="0"/>
              <w:lang w:eastAsia="de-DE"/>
            </w:rPr>
            <w:t>1</w:t>
          </w:r>
          <w:r w:rsidRPr="00F31604">
            <w:rPr>
              <w:kern w:val="0"/>
              <w:lang w:eastAsia="de-DE"/>
            </w:rPr>
            <w:fldChar w:fldCharType="end"/>
          </w:r>
        </w:p>
      </w:tc>
    </w:tr>
  </w:tbl>
  <w:p w:rsidR="00D37951" w:rsidRDefault="00D37951"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51" w:rsidRPr="00DE4799" w:rsidRDefault="00F11767">
    <w:pPr>
      <w:pStyle w:val="Fuzeile"/>
      <w:rPr>
        <w:lang w:val="fr-FR"/>
      </w:rPr>
    </w:pPr>
    <w:r>
      <w:fldChar w:fldCharType="begin"/>
    </w:r>
    <w:r w:rsidR="00D37951" w:rsidRPr="00DE4799">
      <w:rPr>
        <w:lang w:val="fr-FR"/>
      </w:rPr>
      <w:instrText xml:space="preserve"> if </w:instrText>
    </w:r>
    <w:r>
      <w:fldChar w:fldCharType="begin"/>
    </w:r>
    <w:r w:rsidR="00D37951"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00026C">
      <w:rPr>
        <w:b/>
        <w:bCs/>
        <w:lang w:val="de-DE"/>
      </w:rPr>
      <w:instrText>Fehler! Unbekannter Name für Dokument-Eigenschaft.</w:instrText>
    </w:r>
    <w:r>
      <w:fldChar w:fldCharType="end"/>
    </w:r>
    <w:r w:rsidR="00D37951" w:rsidRPr="00DE4799">
      <w:rPr>
        <w:lang w:val="fr-FR"/>
      </w:rPr>
      <w:instrText xml:space="preserve"> = "" "" "</w:instrText>
    </w:r>
    <w:r w:rsidR="001C06CC">
      <w:fldChar w:fldCharType="begin"/>
    </w:r>
    <w:r w:rsidR="001C06CC">
      <w:instrText xml:space="preserve"> DATE  \@ "dd.MM.yyyy, HH:mm:ss"  \* CHARFORMAT \&lt;OawJumpToField value=0/&gt;</w:instrText>
    </w:r>
    <w:r w:rsidR="001C06CC">
      <w:fldChar w:fldCharType="separate"/>
    </w:r>
    <w:r w:rsidR="001C06CC">
      <w:rPr>
        <w:noProof/>
      </w:rPr>
      <w:instrText>07.10.2015, 15:06:27</w:instrText>
    </w:r>
    <w:r w:rsidR="001C06CC">
      <w:rPr>
        <w:noProof/>
      </w:rPr>
      <w:fldChar w:fldCharType="end"/>
    </w:r>
    <w:r w:rsidR="00D37951" w:rsidRPr="00DE4799">
      <w:rPr>
        <w:lang w:val="fr-FR"/>
      </w:rPr>
      <w:instrText xml:space="preserve">, </w:instrText>
    </w:r>
    <w:r w:rsidR="001C06CC">
      <w:fldChar w:fldCharType="begin"/>
    </w:r>
    <w:r w:rsidR="001C06CC">
      <w:instrText xml:space="preserve"> FILENAME  \p  \* MERGEFORMAT </w:instrText>
    </w:r>
    <w:r w:rsidR="001C06CC">
      <w:fldChar w:fldCharType="separate"/>
    </w:r>
    <w:r w:rsidR="0000026C" w:rsidRPr="0000026C">
      <w:rPr>
        <w:noProof/>
        <w:lang w:val="fr-FR"/>
      </w:rPr>
      <w:instrText>z:\konsul\CMIKONSUL\e5287539cf7b485986894d8763d0ec5b\20131028_offertöffnungsprotokoll.docx</w:instrText>
    </w:r>
    <w:r w:rsidR="001C06CC">
      <w:rPr>
        <w:noProof/>
        <w:lang w:val="fr-FR"/>
      </w:rPr>
      <w:fldChar w:fldCharType="end"/>
    </w:r>
    <w:r w:rsidR="00D37951" w:rsidRPr="00DE4799">
      <w:rPr>
        <w:lang w:val="fr-FR"/>
      </w:rPr>
      <w:instrText>" \&lt;OawJumpToField value=0/&gt;</w:instrText>
    </w:r>
    <w:r>
      <w:fldChar w:fldCharType="separate"/>
    </w:r>
    <w:r w:rsidR="001C06CC">
      <w:rPr>
        <w:noProof/>
      </w:rPr>
      <w:t>07.10.2015, 15:06:27</w:t>
    </w:r>
    <w:r w:rsidR="001C06CC" w:rsidRPr="00DE4799">
      <w:rPr>
        <w:noProof/>
        <w:lang w:val="fr-FR"/>
      </w:rPr>
      <w:t xml:space="preserve">, </w:t>
    </w:r>
    <w:r w:rsidR="001C06CC" w:rsidRPr="0000026C">
      <w:rPr>
        <w:noProof/>
        <w:lang w:val="fr-FR"/>
      </w:rPr>
      <w:t>z:\konsul\CMIKONSUL\e5287539cf7b485986894d8763d0ec5b\20131028_offertöffnungsprotokoll.docx</w:t>
    </w:r>
    <w:r>
      <w:fldChar w:fldCharType="end"/>
    </w:r>
    <w:r>
      <w:fldChar w:fldCharType="begin"/>
    </w:r>
    <w:r w:rsidR="00D37951" w:rsidRPr="00DE4799">
      <w:rPr>
        <w:lang w:val="fr-FR"/>
      </w:rPr>
      <w:instrText xml:space="preserve"> if </w:instrText>
    </w:r>
    <w:r>
      <w:fldChar w:fldCharType="begin"/>
    </w:r>
    <w:r w:rsidR="00D37951"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00026C">
      <w:rPr>
        <w:b/>
        <w:bCs/>
        <w:lang w:val="de-DE"/>
      </w:rPr>
      <w:instrText>Fehler! Unbekannter Name für Dokument-Eigenschaft.</w:instrText>
    </w:r>
    <w:r>
      <w:fldChar w:fldCharType="end"/>
    </w:r>
    <w:r w:rsidR="00D37951" w:rsidRPr="00DE4799">
      <w:rPr>
        <w:lang w:val="fr-FR"/>
      </w:rPr>
      <w:instrText xml:space="preserve"> = "" "" "</w:instrText>
    </w:r>
    <w:r w:rsidR="001C06CC">
      <w:fldChar w:fldCharType="begin"/>
    </w:r>
    <w:r w:rsidR="001C06CC">
      <w:instrText xml:space="preserve"> DATE  \@ "dd.MM.yyyy"  \* CHARFORMAT \&lt;OawJumpToField value=0/&gt;</w:instrText>
    </w:r>
    <w:r w:rsidR="001C06CC">
      <w:fldChar w:fldCharType="separate"/>
    </w:r>
    <w:r w:rsidR="001C06CC">
      <w:rPr>
        <w:noProof/>
      </w:rPr>
      <w:instrText>07.10.2015</w:instrText>
    </w:r>
    <w:r w:rsidR="001C06CC">
      <w:rPr>
        <w:noProof/>
      </w:rPr>
      <w:fldChar w:fldCharType="end"/>
    </w:r>
    <w:r w:rsidR="00D37951" w:rsidRPr="00DE4799">
      <w:rPr>
        <w:lang w:val="fr-FR"/>
      </w:rPr>
      <w:instrText xml:space="preserve">, </w:instrText>
    </w:r>
    <w:r w:rsidR="001C06CC">
      <w:fldChar w:fldCharType="begin"/>
    </w:r>
    <w:r w:rsidR="001C06CC">
      <w:instrText xml:space="preserve"> FILENAME  \p  \* MERGEFORMAT </w:instrText>
    </w:r>
    <w:r w:rsidR="001C06CC">
      <w:fldChar w:fldCharType="separate"/>
    </w:r>
    <w:r w:rsidR="0000026C" w:rsidRPr="0000026C">
      <w:rPr>
        <w:noProof/>
        <w:lang w:val="fr-FR"/>
      </w:rPr>
      <w:instrText>z:\konsul\CMIKONSUL\e5287539cf7b485986894d8763d0ec5b\20131028_offertöffnungsprotokoll.docx</w:instrText>
    </w:r>
    <w:r w:rsidR="001C06CC">
      <w:rPr>
        <w:noProof/>
        <w:lang w:val="fr-FR"/>
      </w:rPr>
      <w:fldChar w:fldCharType="end"/>
    </w:r>
    <w:r w:rsidR="00D37951" w:rsidRPr="00DE4799">
      <w:rPr>
        <w:lang w:val="fr-FR"/>
      </w:rPr>
      <w:instrText>" \&lt;OawJumpToField value=0/&gt;</w:instrText>
    </w:r>
    <w:r>
      <w:fldChar w:fldCharType="separate"/>
    </w:r>
    <w:r w:rsidR="001C06CC">
      <w:rPr>
        <w:noProof/>
      </w:rPr>
      <w:t>07.10.2015</w:t>
    </w:r>
    <w:r w:rsidR="001C06CC" w:rsidRPr="00DE4799">
      <w:rPr>
        <w:noProof/>
        <w:lang w:val="fr-FR"/>
      </w:rPr>
      <w:t xml:space="preserve">, </w:t>
    </w:r>
    <w:r w:rsidR="001C06CC" w:rsidRPr="0000026C">
      <w:rPr>
        <w:noProof/>
        <w:lang w:val="fr-FR"/>
      </w:rPr>
      <w:t>z:\konsul\CMIKONSUL\e5287539cf7b485986894d8763d0ec5b\20131028_offertöffnungsprotokoll.docx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03" w:rsidRPr="00673FD6" w:rsidRDefault="00256A03">
      <w:r w:rsidRPr="00673FD6">
        <w:separator/>
      </w:r>
    </w:p>
  </w:footnote>
  <w:footnote w:type="continuationSeparator" w:id="0">
    <w:p w:rsidR="00256A03" w:rsidRPr="00673FD6" w:rsidRDefault="00256A03">
      <w:r w:rsidRPr="00673FD6">
        <w:continuationSeparator/>
      </w:r>
    </w:p>
  </w:footnote>
  <w:footnote w:id="1">
    <w:p w:rsidR="0010235A" w:rsidRDefault="0010235A" w:rsidP="0076215F">
      <w:pPr>
        <w:pStyle w:val="Funotentext"/>
      </w:pPr>
      <w:r>
        <w:rPr>
          <w:rStyle w:val="Funotenzeichen"/>
        </w:rPr>
        <w:footnoteRef/>
      </w:r>
      <w:r>
        <w:t xml:space="preserve"> Reicht ein Anbieter mehrere Varianten ein, so werden die Varianten einzeln aufgelistet.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51" w:rsidRDefault="00D37951">
    <w:pPr>
      <w:pStyle w:val="Kopfzeile"/>
      <w:spacing w:line="20" w:lineRule="exact"/>
      <w:rPr>
        <w:sz w:val="2"/>
        <w:szCs w:val="2"/>
      </w:rPr>
    </w:pPr>
  </w:p>
  <w:p w:rsidR="00D37951" w:rsidRPr="00473DA5" w:rsidRDefault="00D37951">
    <w:pPr>
      <w:pStyle w:val="Kopfzeile"/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BC8D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3AF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BA06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6C5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1A5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E296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80B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F41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36F5CEF"/>
    <w:multiLevelType w:val="hybridMultilevel"/>
    <w:tmpl w:val="B0762150"/>
    <w:lvl w:ilvl="0" w:tplc="B78C20C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>
    <w:nsid w:val="0EE479E5"/>
    <w:multiLevelType w:val="multilevel"/>
    <w:tmpl w:val="B57CCC28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>
    <w:nsid w:val="1A7A7029"/>
    <w:multiLevelType w:val="hybridMultilevel"/>
    <w:tmpl w:val="D848D9FE"/>
    <w:lvl w:ilvl="0" w:tplc="0A887E3C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2DAE2175"/>
    <w:multiLevelType w:val="hybridMultilevel"/>
    <w:tmpl w:val="513A73F0"/>
    <w:lvl w:ilvl="0" w:tplc="88603EC4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05210B"/>
    <w:multiLevelType w:val="multilevel"/>
    <w:tmpl w:val="6DD29D6A"/>
    <w:lvl w:ilvl="0">
      <w:start w:val="1"/>
      <w:numFmt w:val="lowerLetter"/>
      <w:pStyle w:val="ListWithLett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3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2"/>
  </w:num>
  <w:num w:numId="5">
    <w:abstractNumId w:val="19"/>
  </w:num>
  <w:num w:numId="6">
    <w:abstractNumId w:val="14"/>
  </w:num>
  <w:num w:numId="7">
    <w:abstractNumId w:val="15"/>
  </w:num>
  <w:num w:numId="8">
    <w:abstractNumId w:val="21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9"/>
  </w:num>
  <w:num w:numId="18">
    <w:abstractNumId w:val="23"/>
  </w:num>
  <w:num w:numId="19">
    <w:abstractNumId w:val="17"/>
  </w:num>
  <w:num w:numId="20">
    <w:abstractNumId w:val="26"/>
  </w:num>
  <w:num w:numId="21">
    <w:abstractNumId w:val="13"/>
  </w:num>
  <w:num w:numId="22">
    <w:abstractNumId w:val="12"/>
  </w:num>
  <w:num w:numId="23">
    <w:abstractNumId w:val="24"/>
  </w:num>
  <w:num w:numId="24">
    <w:abstractNumId w:val="10"/>
  </w:num>
  <w:num w:numId="25">
    <w:abstractNumId w:val="18"/>
  </w:num>
  <w:num w:numId="26">
    <w:abstractNumId w:val="20"/>
  </w:num>
  <w:num w:numId="27">
    <w:abstractNumId w:val="28"/>
  </w:num>
  <w:num w:numId="28">
    <w:abstractNumId w:val="30"/>
  </w:num>
  <w:num w:numId="29">
    <w:abstractNumId w:val="27"/>
  </w:num>
  <w:num w:numId="30">
    <w:abstractNumId w:val="25"/>
  </w:num>
  <w:num w:numId="3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8. Oktober 2013"/>
    <w:docVar w:name="Date.Format.Long.dateValue" w:val="41575"/>
    <w:docVar w:name="DocumentDate" w:val="26. September 2013"/>
    <w:docVar w:name="DocumentDate.dateValue" w:val="41543"/>
    <w:docVar w:name="OawAttachedTemplate" w:val="P - A4 quer.owt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defaultFilenam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defaultFilename&gt;&lt;/defaultFilename&gt;&lt;/PDF&gt;&lt;/default&gt;&lt;/OawBuiltInDocProps&gt;_x000d_"/>
    <w:docVar w:name="OawCreatedWithOfficeatworkVersion" w:val="4.1 (4.1.1841)"/>
    <w:docVar w:name="OawCreatedWithProjectID" w:val="luchmaster"/>
    <w:docVar w:name="OawCreatedWithProjectVersion" w:val="7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11020910071048120102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ateManual name=&quot;Date.Format.Long&quot;&gt;&lt;profile type=&quot;default&quot; UID=&quot;&quot; sameAsDefault=&quot;0&quot;&gt;&lt;format UID=&quot;2011020910071048120102&quot; type=&quot;6&quot; defaultValue=&quot;%OawCreationDate%&quot; dateFormat=&quot;Date.Format.Long&quot;/&gt;&lt;/profile&gt;&lt;/OawDateManual&gt;_x000d_&lt;/document&gt;_x000d_"/>
    <w:docVar w:name="OawDistributionEnabled" w:val="&lt;Profiles&gt;&lt;Distribution type=&quot;2&quot; UID=&quot;2010071914505949584758&quot;/&gt;&lt;Distribution type=&quot;2&quot; UID=&quot;2010071914510808109584&quot;/&gt;&lt;Distribution type=&quot;2&quot; UID=&quot;2010071914515554119854&quot;/&gt;&lt;Distribution type=&quot;2&quot; UID=&quot;2010071914543648299648&quot;/&gt;&lt;Distribution type=&quot;2&quot; UID=&quot;2010071914584326300121&quot;/&gt;&lt;Distribution type=&quot;2&quot; UID=&quot;2010071914585275568157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LogoZertifikate|AddressB1|AddressB2|Departement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Zertifikate&quot; field=&quot;LogoZertifikate&quot;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&quot;/&gt;&lt;profile type=&quot;default&quot; UID=&quot;&quot; sameAsDefault=&quot;0&quot;&gt;&lt;OawDocProperty name=&quot;CustomField.Classification&quot; field=&quot;Classification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IDName=&quot;CustomField&quot;/&gt;&lt;DocProp UID=&quot;2002122011014149059130932&quot; EntryUID=&quot;2010082711160968441173&quot;&gt;&lt;Field Name=&quot;IDName&quot; Value=&quot;FD, Departementssekretariat&quot;/&gt;&lt;Field Name=&quot;Departement&quot; Value=&quot;Finanz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Finanzdepartement&quot;/&gt;&lt;Field Name=&quot;AddressB2&quot; Value=&quot;&quot;/&gt;&lt;Field Name=&quot;AddressB3&quot; Value=&quot;&quot;/&gt;&lt;Field Name=&quot;AddressB4&quot; Value=&quot;&quot;/&gt;&lt;Field Name=&quot;AddressN1&quot; Value=&quot;Bahnhofstrasse 19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Öffnungszeiten:&quot;/&gt;&lt;Field Name=&quot;Abteilungsinformation2&quot; Value=&quot;Montag - Freitag&quot;/&gt;&lt;Field Name=&quot;Abteilungsinformation3&quot; Value=&quot;08:00 - 11:45 und 13:30 - 17:00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5 47&quot;/&gt;&lt;Field Name=&quot;Fax&quot; Value=&quot;041 210 83 01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info.fd@lu.ch&quot;/&gt;&lt;Field Name=&quot;Internet&quot; Value=&quot;www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Data_UID&quot; Value=&quot;2010082711160968441173&quot;/&gt;&lt;Field Name=&quot;Field_Name&quot; Value=&quot;Abteilungsinformation6&quot;/&gt;&lt;Field Name=&quot;Field_UID&quot; Value=&quot;2010071616095819211925&quot;/&gt;&lt;Field Name=&quot;ML_LCID&quot; Value=&quot;2055&quot;/&gt;&lt;Field Name=&quot;ML_Value&quot; Value=&quot;&quot;/&gt;&lt;/DocProp&gt;&lt;DocProp UID=&quot;2006040509495284662868&quot; EntryUID=&quot;2012010523055156555472&quot;&gt;&lt;Field Name=&quot;IDName&quot; Value=&quot;Burkhardt-Suter Dorothea, FDDS&quot;/&gt;&lt;Field Name=&quot;Name&quot; Value=&quot;Dorothea Burkhardt-Suter&quot;/&gt;&lt;Field Name=&quot;PersonalNumber&quot; Value=&quot;&quot;/&gt;&lt;Field Name=&quot;DirectPhone&quot; Value=&quot;041 228 57 63&quot;/&gt;&lt;Field Name=&quot;DirectFax&quot; Value=&quot;041 210 83 01&quot;/&gt;&lt;Field Name=&quot;Mobile&quot; Value=&quot;&quot;/&gt;&lt;Field Name=&quot;EMail&quot; Value=&quot;dorothea.burkhardt@lu.ch&quot;/&gt;&lt;Field Name=&quot;Function&quot; Value=&quot;Projektleiterin Organisation und Projek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dbu&quot;/&gt;&lt;Field Name=&quot;Data_UID&quot; Value=&quot;2012010523055156555472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2010523055156555472&quot;&gt;&lt;Field Name=&quot;IDName&quot; Value=&quot;Burkhardt-Suter Dorothea, FDDS&quot;/&gt;&lt;Field Name=&quot;Name&quot; Value=&quot;Dorothea Burkhardt-Suter&quot;/&gt;&lt;Field Name=&quot;PersonalNumber&quot; Value=&quot;&quot;/&gt;&lt;Field Name=&quot;DirectPhone&quot; Value=&quot;041 228 57 63&quot;/&gt;&lt;Field Name=&quot;DirectFax&quot; Value=&quot;041 210 83 01&quot;/&gt;&lt;Field Name=&quot;Mobile&quot; Value=&quot;&quot;/&gt;&lt;Field Name=&quot;EMail&quot; Value=&quot;dorothea.burkhardt@lu.ch&quot;/&gt;&lt;Field Name=&quot;Function&quot; Value=&quot;Projektleiterin Organisation und Projek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dbu&quot;/&gt;&lt;Field Name=&quot;Data_UID&quot; Value=&quot;2012010523055156555472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10072016315072560894&quot; EntryUID=&quot;2003121817293296325874&quot;&gt;&lt;Field Name=&quot;IDName&quot; Value=&quot;(Leer)&quot;/&gt;&lt;/DocProp&gt;&lt;DocProp UID=&quot;2002122010583847234010578&quot; EntryUID=&quot;2012010523055156555472&quot;&gt;&lt;Field Name=&quot;IDName&quot; Value=&quot;Burkhardt-Suter Dorothea, FDDS&quot;/&gt;&lt;Field Name=&quot;Name&quot; Value=&quot;Dorothea Burkhardt-Suter&quot;/&gt;&lt;Field Name=&quot;PersonalNumber&quot; Value=&quot;&quot;/&gt;&lt;Field Name=&quot;DirectPhone&quot; Value=&quot;041 228 57 63&quot;/&gt;&lt;Field Name=&quot;DirectFax&quot; Value=&quot;041 210 83 01&quot;/&gt;&lt;Field Name=&quot;Mobile&quot; Value=&quot;&quot;/&gt;&lt;Field Name=&quot;EMail&quot; Value=&quot;dorothea.burkhardt@lu.ch&quot;/&gt;&lt;Field Name=&quot;Function&quot; Value=&quot;Projektleiterin Organisation und Projek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dbu&quot;/&gt;&lt;Field Name=&quot;Data_UID&quot; Value=&quot;2012010523055156555472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language&gt;&lt;/language&gt;&lt;documentVersion&gt;&lt;/documentVersion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fileName&gt;&lt;/fileName&gt;&lt;/word&gt;&lt;PDF&gt;&lt;keywords&gt;&lt;/keywords&gt;&lt;language&gt;&lt;/language&gt;&lt;documentVersion&gt;&lt;/documentVersion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fileNam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ProjectID" w:val="luchmaster"/>
    <w:docVar w:name="OawRecipients" w:val="&lt;?xml version=&quot;1.0&quot;?&gt;_x000d_&lt;Recipients&gt;&lt;Recipient&gt;&lt;UID&gt;201309261606341630700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;DisplayName:=&lt;translate&gt;Template.A4Landscape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ContentType&quot; Label=&quot;&amp;lt;translate&amp;gt;SmartContent.InhaltsType&amp;lt;/translate&amp;gt;&quot; Style=&quot;Inhalts-Typ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ContentType&quot; Label=&quot;&amp;lt;translate&amp;gt;SmartTemplate.InhaltsType&amp;lt;/translate&amp;gt;&quot; Style=&quot;Inhalts-Typ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Logo.2100.350.emf;2010.11.23-16:58:46"/>
    <w:docVar w:name="OawVersionPictureInline.2004030310155302814490" w:val="Luzern.Logo.2100.350.emf;2010.11.23-16:58:46"/>
  </w:docVars>
  <w:rsids>
    <w:rsidRoot w:val="00503D2D"/>
    <w:rsid w:val="0000026C"/>
    <w:rsid w:val="00002107"/>
    <w:rsid w:val="000022D4"/>
    <w:rsid w:val="000033ED"/>
    <w:rsid w:val="00003E68"/>
    <w:rsid w:val="00003F1F"/>
    <w:rsid w:val="00004437"/>
    <w:rsid w:val="000075F6"/>
    <w:rsid w:val="00013626"/>
    <w:rsid w:val="000141C0"/>
    <w:rsid w:val="0001489C"/>
    <w:rsid w:val="00014C2D"/>
    <w:rsid w:val="00015573"/>
    <w:rsid w:val="00015AF0"/>
    <w:rsid w:val="00022977"/>
    <w:rsid w:val="000240D2"/>
    <w:rsid w:val="00030401"/>
    <w:rsid w:val="00032B90"/>
    <w:rsid w:val="00032E6C"/>
    <w:rsid w:val="00034A40"/>
    <w:rsid w:val="00043F52"/>
    <w:rsid w:val="00045636"/>
    <w:rsid w:val="000458FE"/>
    <w:rsid w:val="00045FCB"/>
    <w:rsid w:val="000465E6"/>
    <w:rsid w:val="0005059B"/>
    <w:rsid w:val="00050710"/>
    <w:rsid w:val="00050945"/>
    <w:rsid w:val="00050A2F"/>
    <w:rsid w:val="00051016"/>
    <w:rsid w:val="00056915"/>
    <w:rsid w:val="00057328"/>
    <w:rsid w:val="00057774"/>
    <w:rsid w:val="0005778D"/>
    <w:rsid w:val="00060FB2"/>
    <w:rsid w:val="0006397A"/>
    <w:rsid w:val="000643FF"/>
    <w:rsid w:val="00067259"/>
    <w:rsid w:val="00071618"/>
    <w:rsid w:val="00071817"/>
    <w:rsid w:val="00072C87"/>
    <w:rsid w:val="00074796"/>
    <w:rsid w:val="00076129"/>
    <w:rsid w:val="00077EFE"/>
    <w:rsid w:val="000813D0"/>
    <w:rsid w:val="00081A96"/>
    <w:rsid w:val="00081AB9"/>
    <w:rsid w:val="00082B25"/>
    <w:rsid w:val="00083E88"/>
    <w:rsid w:val="000840A5"/>
    <w:rsid w:val="000847D5"/>
    <w:rsid w:val="00085A0D"/>
    <w:rsid w:val="00086352"/>
    <w:rsid w:val="00087193"/>
    <w:rsid w:val="000918F0"/>
    <w:rsid w:val="000939A9"/>
    <w:rsid w:val="00094828"/>
    <w:rsid w:val="00094E0E"/>
    <w:rsid w:val="00096793"/>
    <w:rsid w:val="00097817"/>
    <w:rsid w:val="000A2A91"/>
    <w:rsid w:val="000A32DA"/>
    <w:rsid w:val="000A4188"/>
    <w:rsid w:val="000A43AE"/>
    <w:rsid w:val="000A7D29"/>
    <w:rsid w:val="000B6043"/>
    <w:rsid w:val="000C17C7"/>
    <w:rsid w:val="000C24DF"/>
    <w:rsid w:val="000C3E51"/>
    <w:rsid w:val="000C41E7"/>
    <w:rsid w:val="000C46C0"/>
    <w:rsid w:val="000C7FC3"/>
    <w:rsid w:val="000D316A"/>
    <w:rsid w:val="000D635E"/>
    <w:rsid w:val="000D742D"/>
    <w:rsid w:val="000D7883"/>
    <w:rsid w:val="000D7934"/>
    <w:rsid w:val="000F0BA0"/>
    <w:rsid w:val="000F1C81"/>
    <w:rsid w:val="0010235A"/>
    <w:rsid w:val="001030A8"/>
    <w:rsid w:val="00107D63"/>
    <w:rsid w:val="001171D2"/>
    <w:rsid w:val="00120635"/>
    <w:rsid w:val="001210A8"/>
    <w:rsid w:val="0012173E"/>
    <w:rsid w:val="00121F84"/>
    <w:rsid w:val="00126957"/>
    <w:rsid w:val="00133D08"/>
    <w:rsid w:val="001341B7"/>
    <w:rsid w:val="001401BE"/>
    <w:rsid w:val="001407BC"/>
    <w:rsid w:val="00141236"/>
    <w:rsid w:val="001416B7"/>
    <w:rsid w:val="0014360A"/>
    <w:rsid w:val="001446E3"/>
    <w:rsid w:val="0014594D"/>
    <w:rsid w:val="00150A05"/>
    <w:rsid w:val="00157E53"/>
    <w:rsid w:val="00164759"/>
    <w:rsid w:val="001675FF"/>
    <w:rsid w:val="00172211"/>
    <w:rsid w:val="001777FF"/>
    <w:rsid w:val="00180E52"/>
    <w:rsid w:val="001818E6"/>
    <w:rsid w:val="0018350D"/>
    <w:rsid w:val="00186310"/>
    <w:rsid w:val="00186E48"/>
    <w:rsid w:val="00194295"/>
    <w:rsid w:val="001A67BC"/>
    <w:rsid w:val="001B3794"/>
    <w:rsid w:val="001B46F1"/>
    <w:rsid w:val="001B6577"/>
    <w:rsid w:val="001B66DE"/>
    <w:rsid w:val="001C06CC"/>
    <w:rsid w:val="001C3A3C"/>
    <w:rsid w:val="001C64EA"/>
    <w:rsid w:val="001D0175"/>
    <w:rsid w:val="001D03EE"/>
    <w:rsid w:val="001D048D"/>
    <w:rsid w:val="001D259C"/>
    <w:rsid w:val="001D2841"/>
    <w:rsid w:val="001E1B66"/>
    <w:rsid w:val="001E2811"/>
    <w:rsid w:val="001E5404"/>
    <w:rsid w:val="001E58BF"/>
    <w:rsid w:val="001E6AAB"/>
    <w:rsid w:val="001F611B"/>
    <w:rsid w:val="00200F61"/>
    <w:rsid w:val="00202343"/>
    <w:rsid w:val="00202ADB"/>
    <w:rsid w:val="00203054"/>
    <w:rsid w:val="00205587"/>
    <w:rsid w:val="00207C5E"/>
    <w:rsid w:val="00211EE5"/>
    <w:rsid w:val="0021320F"/>
    <w:rsid w:val="00213E05"/>
    <w:rsid w:val="00213F2F"/>
    <w:rsid w:val="00216861"/>
    <w:rsid w:val="00216DB8"/>
    <w:rsid w:val="002178D5"/>
    <w:rsid w:val="00220E58"/>
    <w:rsid w:val="00221AB6"/>
    <w:rsid w:val="00223301"/>
    <w:rsid w:val="00223A07"/>
    <w:rsid w:val="002401C9"/>
    <w:rsid w:val="002418FA"/>
    <w:rsid w:val="00251A1B"/>
    <w:rsid w:val="00252CE2"/>
    <w:rsid w:val="00252E86"/>
    <w:rsid w:val="002565E0"/>
    <w:rsid w:val="00256770"/>
    <w:rsid w:val="00256A03"/>
    <w:rsid w:val="00256E98"/>
    <w:rsid w:val="00257023"/>
    <w:rsid w:val="0026203E"/>
    <w:rsid w:val="00262FED"/>
    <w:rsid w:val="0026668D"/>
    <w:rsid w:val="00273EFA"/>
    <w:rsid w:val="00282D20"/>
    <w:rsid w:val="002912BB"/>
    <w:rsid w:val="002933AF"/>
    <w:rsid w:val="00294547"/>
    <w:rsid w:val="00297903"/>
    <w:rsid w:val="002A055C"/>
    <w:rsid w:val="002A0AFB"/>
    <w:rsid w:val="002A47AB"/>
    <w:rsid w:val="002B5781"/>
    <w:rsid w:val="002C0AC3"/>
    <w:rsid w:val="002C25CA"/>
    <w:rsid w:val="002C63FD"/>
    <w:rsid w:val="002D32F3"/>
    <w:rsid w:val="002D46AB"/>
    <w:rsid w:val="002D6179"/>
    <w:rsid w:val="002E56A2"/>
    <w:rsid w:val="002E7B9D"/>
    <w:rsid w:val="002F0E91"/>
    <w:rsid w:val="002F111F"/>
    <w:rsid w:val="002F14FF"/>
    <w:rsid w:val="002F2217"/>
    <w:rsid w:val="002F27C1"/>
    <w:rsid w:val="00301F8E"/>
    <w:rsid w:val="00303449"/>
    <w:rsid w:val="00303E29"/>
    <w:rsid w:val="003040C8"/>
    <w:rsid w:val="00310505"/>
    <w:rsid w:val="00311D61"/>
    <w:rsid w:val="00311D99"/>
    <w:rsid w:val="0031725A"/>
    <w:rsid w:val="003174DA"/>
    <w:rsid w:val="0032000C"/>
    <w:rsid w:val="003218BE"/>
    <w:rsid w:val="003223D1"/>
    <w:rsid w:val="0032326A"/>
    <w:rsid w:val="00324A28"/>
    <w:rsid w:val="00324F7B"/>
    <w:rsid w:val="00330FD7"/>
    <w:rsid w:val="00332A75"/>
    <w:rsid w:val="00333FE0"/>
    <w:rsid w:val="00334562"/>
    <w:rsid w:val="0033538F"/>
    <w:rsid w:val="00335A4B"/>
    <w:rsid w:val="00335D28"/>
    <w:rsid w:val="00341CE2"/>
    <w:rsid w:val="00345E39"/>
    <w:rsid w:val="00346447"/>
    <w:rsid w:val="00347B49"/>
    <w:rsid w:val="00354585"/>
    <w:rsid w:val="00354782"/>
    <w:rsid w:val="00354CBD"/>
    <w:rsid w:val="00355474"/>
    <w:rsid w:val="00355693"/>
    <w:rsid w:val="003617F2"/>
    <w:rsid w:val="00363C13"/>
    <w:rsid w:val="00365F35"/>
    <w:rsid w:val="003668EA"/>
    <w:rsid w:val="003702CB"/>
    <w:rsid w:val="00372DE6"/>
    <w:rsid w:val="00373049"/>
    <w:rsid w:val="003746BD"/>
    <w:rsid w:val="00374952"/>
    <w:rsid w:val="003752E4"/>
    <w:rsid w:val="00380C4F"/>
    <w:rsid w:val="003838D5"/>
    <w:rsid w:val="0038609B"/>
    <w:rsid w:val="00390108"/>
    <w:rsid w:val="00391404"/>
    <w:rsid w:val="00394D62"/>
    <w:rsid w:val="003A0432"/>
    <w:rsid w:val="003A229F"/>
    <w:rsid w:val="003A2646"/>
    <w:rsid w:val="003A30BD"/>
    <w:rsid w:val="003A69FA"/>
    <w:rsid w:val="003B0676"/>
    <w:rsid w:val="003B2E55"/>
    <w:rsid w:val="003C386D"/>
    <w:rsid w:val="003C4E40"/>
    <w:rsid w:val="003C50E3"/>
    <w:rsid w:val="003C7B62"/>
    <w:rsid w:val="003D0281"/>
    <w:rsid w:val="003D20E1"/>
    <w:rsid w:val="003D3DA8"/>
    <w:rsid w:val="003E23C9"/>
    <w:rsid w:val="003F1649"/>
    <w:rsid w:val="003F2880"/>
    <w:rsid w:val="003F43BC"/>
    <w:rsid w:val="003F5B03"/>
    <w:rsid w:val="0040357B"/>
    <w:rsid w:val="004054A7"/>
    <w:rsid w:val="00406D04"/>
    <w:rsid w:val="0041015E"/>
    <w:rsid w:val="004135BE"/>
    <w:rsid w:val="00415927"/>
    <w:rsid w:val="0042401B"/>
    <w:rsid w:val="004253D7"/>
    <w:rsid w:val="00430178"/>
    <w:rsid w:val="00431B2E"/>
    <w:rsid w:val="00437F82"/>
    <w:rsid w:val="004400BB"/>
    <w:rsid w:val="00447523"/>
    <w:rsid w:val="00447AE3"/>
    <w:rsid w:val="004511A8"/>
    <w:rsid w:val="00455EDA"/>
    <w:rsid w:val="00456E8C"/>
    <w:rsid w:val="0046313B"/>
    <w:rsid w:val="00465651"/>
    <w:rsid w:val="004677FA"/>
    <w:rsid w:val="0047035B"/>
    <w:rsid w:val="00471623"/>
    <w:rsid w:val="0047300D"/>
    <w:rsid w:val="00473234"/>
    <w:rsid w:val="00473550"/>
    <w:rsid w:val="00473DA5"/>
    <w:rsid w:val="00481BC4"/>
    <w:rsid w:val="004822EC"/>
    <w:rsid w:val="00482364"/>
    <w:rsid w:val="00484340"/>
    <w:rsid w:val="004848F0"/>
    <w:rsid w:val="00484EAB"/>
    <w:rsid w:val="0048509E"/>
    <w:rsid w:val="00486097"/>
    <w:rsid w:val="00490D90"/>
    <w:rsid w:val="00491A49"/>
    <w:rsid w:val="00497A26"/>
    <w:rsid w:val="004A33B3"/>
    <w:rsid w:val="004A352F"/>
    <w:rsid w:val="004A5B5F"/>
    <w:rsid w:val="004A6C25"/>
    <w:rsid w:val="004A6ED0"/>
    <w:rsid w:val="004A7ED2"/>
    <w:rsid w:val="004B27C1"/>
    <w:rsid w:val="004B29B8"/>
    <w:rsid w:val="004B41DD"/>
    <w:rsid w:val="004B499C"/>
    <w:rsid w:val="004B7491"/>
    <w:rsid w:val="004C3239"/>
    <w:rsid w:val="004C47D6"/>
    <w:rsid w:val="004D2931"/>
    <w:rsid w:val="004D5983"/>
    <w:rsid w:val="004E084F"/>
    <w:rsid w:val="004E15C4"/>
    <w:rsid w:val="004E16A2"/>
    <w:rsid w:val="004E1BD1"/>
    <w:rsid w:val="004E2073"/>
    <w:rsid w:val="004E2749"/>
    <w:rsid w:val="004F5832"/>
    <w:rsid w:val="004F699A"/>
    <w:rsid w:val="004F7A45"/>
    <w:rsid w:val="00501D1D"/>
    <w:rsid w:val="00503D2D"/>
    <w:rsid w:val="0050578A"/>
    <w:rsid w:val="00505F77"/>
    <w:rsid w:val="005062F7"/>
    <w:rsid w:val="00506452"/>
    <w:rsid w:val="0050695E"/>
    <w:rsid w:val="00507E34"/>
    <w:rsid w:val="00511341"/>
    <w:rsid w:val="0051144A"/>
    <w:rsid w:val="00511EEB"/>
    <w:rsid w:val="00512852"/>
    <w:rsid w:val="00513DEC"/>
    <w:rsid w:val="00515B54"/>
    <w:rsid w:val="00516367"/>
    <w:rsid w:val="00516FA7"/>
    <w:rsid w:val="00520DF8"/>
    <w:rsid w:val="00521383"/>
    <w:rsid w:val="005239C8"/>
    <w:rsid w:val="005240F5"/>
    <w:rsid w:val="005250E4"/>
    <w:rsid w:val="005271BC"/>
    <w:rsid w:val="005300C0"/>
    <w:rsid w:val="005314D2"/>
    <w:rsid w:val="0053298D"/>
    <w:rsid w:val="005344BD"/>
    <w:rsid w:val="00536B2C"/>
    <w:rsid w:val="00537FF3"/>
    <w:rsid w:val="005432F9"/>
    <w:rsid w:val="00543A4E"/>
    <w:rsid w:val="005447A6"/>
    <w:rsid w:val="005468FE"/>
    <w:rsid w:val="005500A8"/>
    <w:rsid w:val="00551C0B"/>
    <w:rsid w:val="00551CBA"/>
    <w:rsid w:val="00552314"/>
    <w:rsid w:val="00552F0C"/>
    <w:rsid w:val="00556C52"/>
    <w:rsid w:val="00560023"/>
    <w:rsid w:val="0056524C"/>
    <w:rsid w:val="00565DB5"/>
    <w:rsid w:val="00574409"/>
    <w:rsid w:val="005753E9"/>
    <w:rsid w:val="00577B6F"/>
    <w:rsid w:val="00584BBE"/>
    <w:rsid w:val="00590AD0"/>
    <w:rsid w:val="00590EB2"/>
    <w:rsid w:val="005933A3"/>
    <w:rsid w:val="00593C52"/>
    <w:rsid w:val="00595A94"/>
    <w:rsid w:val="005966D3"/>
    <w:rsid w:val="00596C21"/>
    <w:rsid w:val="005A4385"/>
    <w:rsid w:val="005A4A06"/>
    <w:rsid w:val="005B24AA"/>
    <w:rsid w:val="005B4160"/>
    <w:rsid w:val="005B5643"/>
    <w:rsid w:val="005B5CEB"/>
    <w:rsid w:val="005B6279"/>
    <w:rsid w:val="005B723E"/>
    <w:rsid w:val="005B7CB3"/>
    <w:rsid w:val="005C0BEE"/>
    <w:rsid w:val="005C68A1"/>
    <w:rsid w:val="005D212C"/>
    <w:rsid w:val="005D2206"/>
    <w:rsid w:val="005D585B"/>
    <w:rsid w:val="005E035F"/>
    <w:rsid w:val="005E2E11"/>
    <w:rsid w:val="005E48A9"/>
    <w:rsid w:val="005E6BE2"/>
    <w:rsid w:val="005F17C4"/>
    <w:rsid w:val="005F2261"/>
    <w:rsid w:val="005F7DEC"/>
    <w:rsid w:val="006030D7"/>
    <w:rsid w:val="00604202"/>
    <w:rsid w:val="0060532D"/>
    <w:rsid w:val="006069BA"/>
    <w:rsid w:val="0061455B"/>
    <w:rsid w:val="00615FEE"/>
    <w:rsid w:val="006167CC"/>
    <w:rsid w:val="0061704B"/>
    <w:rsid w:val="006205F3"/>
    <w:rsid w:val="00621460"/>
    <w:rsid w:val="006227AA"/>
    <w:rsid w:val="0062387B"/>
    <w:rsid w:val="00627244"/>
    <w:rsid w:val="006333AE"/>
    <w:rsid w:val="006344E8"/>
    <w:rsid w:val="00635DBF"/>
    <w:rsid w:val="006379A7"/>
    <w:rsid w:val="00641DCB"/>
    <w:rsid w:val="006432AC"/>
    <w:rsid w:val="0064435F"/>
    <w:rsid w:val="00644FD1"/>
    <w:rsid w:val="00646038"/>
    <w:rsid w:val="0065322E"/>
    <w:rsid w:val="00653E9C"/>
    <w:rsid w:val="00656D78"/>
    <w:rsid w:val="00662A74"/>
    <w:rsid w:val="00663067"/>
    <w:rsid w:val="00665177"/>
    <w:rsid w:val="00665B0D"/>
    <w:rsid w:val="00666E3F"/>
    <w:rsid w:val="006677C2"/>
    <w:rsid w:val="00670B1C"/>
    <w:rsid w:val="006722B2"/>
    <w:rsid w:val="00673FD6"/>
    <w:rsid w:val="006740FB"/>
    <w:rsid w:val="00674287"/>
    <w:rsid w:val="006768DB"/>
    <w:rsid w:val="00676B4A"/>
    <w:rsid w:val="006823E7"/>
    <w:rsid w:val="00683449"/>
    <w:rsid w:val="00683E92"/>
    <w:rsid w:val="006852F2"/>
    <w:rsid w:val="00685CBF"/>
    <w:rsid w:val="0069101C"/>
    <w:rsid w:val="00693CE0"/>
    <w:rsid w:val="00695072"/>
    <w:rsid w:val="006A028F"/>
    <w:rsid w:val="006A0CC9"/>
    <w:rsid w:val="006A30AB"/>
    <w:rsid w:val="006A5E64"/>
    <w:rsid w:val="006A7AE2"/>
    <w:rsid w:val="006B23F5"/>
    <w:rsid w:val="006B4406"/>
    <w:rsid w:val="006B79D7"/>
    <w:rsid w:val="006C43C1"/>
    <w:rsid w:val="006D0D80"/>
    <w:rsid w:val="006D45BF"/>
    <w:rsid w:val="006D760D"/>
    <w:rsid w:val="006D79A4"/>
    <w:rsid w:val="006E1B4A"/>
    <w:rsid w:val="006E213B"/>
    <w:rsid w:val="006E3204"/>
    <w:rsid w:val="006E4D58"/>
    <w:rsid w:val="006F12F3"/>
    <w:rsid w:val="006F4506"/>
    <w:rsid w:val="006F687F"/>
    <w:rsid w:val="00701389"/>
    <w:rsid w:val="00705CEC"/>
    <w:rsid w:val="00706C4F"/>
    <w:rsid w:val="007135F2"/>
    <w:rsid w:val="00714744"/>
    <w:rsid w:val="007157A0"/>
    <w:rsid w:val="00715DEA"/>
    <w:rsid w:val="007168AC"/>
    <w:rsid w:val="00721775"/>
    <w:rsid w:val="00723595"/>
    <w:rsid w:val="00724197"/>
    <w:rsid w:val="00727511"/>
    <w:rsid w:val="00730291"/>
    <w:rsid w:val="00730F6B"/>
    <w:rsid w:val="00731441"/>
    <w:rsid w:val="007333EF"/>
    <w:rsid w:val="00741746"/>
    <w:rsid w:val="007436DA"/>
    <w:rsid w:val="00743898"/>
    <w:rsid w:val="00752A2D"/>
    <w:rsid w:val="007557EB"/>
    <w:rsid w:val="00756C28"/>
    <w:rsid w:val="0076215F"/>
    <w:rsid w:val="00763128"/>
    <w:rsid w:val="0077466A"/>
    <w:rsid w:val="00781740"/>
    <w:rsid w:val="00783417"/>
    <w:rsid w:val="00783825"/>
    <w:rsid w:val="007859A7"/>
    <w:rsid w:val="00786D3D"/>
    <w:rsid w:val="00792836"/>
    <w:rsid w:val="00794A05"/>
    <w:rsid w:val="007A05AF"/>
    <w:rsid w:val="007A47E0"/>
    <w:rsid w:val="007A55B9"/>
    <w:rsid w:val="007A58AF"/>
    <w:rsid w:val="007A6595"/>
    <w:rsid w:val="007A6612"/>
    <w:rsid w:val="007A6914"/>
    <w:rsid w:val="007B0399"/>
    <w:rsid w:val="007B13E5"/>
    <w:rsid w:val="007B2519"/>
    <w:rsid w:val="007B5068"/>
    <w:rsid w:val="007B6A90"/>
    <w:rsid w:val="007C26ED"/>
    <w:rsid w:val="007C3060"/>
    <w:rsid w:val="007C3C62"/>
    <w:rsid w:val="007C4431"/>
    <w:rsid w:val="007C450D"/>
    <w:rsid w:val="007C64E7"/>
    <w:rsid w:val="007D1DDA"/>
    <w:rsid w:val="007D2F44"/>
    <w:rsid w:val="007D31A7"/>
    <w:rsid w:val="007D5D2A"/>
    <w:rsid w:val="007E1490"/>
    <w:rsid w:val="007E3681"/>
    <w:rsid w:val="007E3897"/>
    <w:rsid w:val="007E4381"/>
    <w:rsid w:val="007E63DB"/>
    <w:rsid w:val="007E714D"/>
    <w:rsid w:val="007E78A3"/>
    <w:rsid w:val="007F102F"/>
    <w:rsid w:val="007F13A5"/>
    <w:rsid w:val="007F6C86"/>
    <w:rsid w:val="00801252"/>
    <w:rsid w:val="0080150F"/>
    <w:rsid w:val="00805B6F"/>
    <w:rsid w:val="00806826"/>
    <w:rsid w:val="008077DE"/>
    <w:rsid w:val="00811F8F"/>
    <w:rsid w:val="008157A2"/>
    <w:rsid w:val="0082434B"/>
    <w:rsid w:val="008262D2"/>
    <w:rsid w:val="00826C3B"/>
    <w:rsid w:val="00826EDA"/>
    <w:rsid w:val="00827E40"/>
    <w:rsid w:val="008304DD"/>
    <w:rsid w:val="00831A6B"/>
    <w:rsid w:val="00832D01"/>
    <w:rsid w:val="00835E3B"/>
    <w:rsid w:val="00836622"/>
    <w:rsid w:val="0083706B"/>
    <w:rsid w:val="00837257"/>
    <w:rsid w:val="008376CA"/>
    <w:rsid w:val="008405E1"/>
    <w:rsid w:val="00842E64"/>
    <w:rsid w:val="008430C5"/>
    <w:rsid w:val="008443D5"/>
    <w:rsid w:val="008474AB"/>
    <w:rsid w:val="00847A20"/>
    <w:rsid w:val="008501F4"/>
    <w:rsid w:val="00852D0E"/>
    <w:rsid w:val="00853893"/>
    <w:rsid w:val="008562AE"/>
    <w:rsid w:val="00857196"/>
    <w:rsid w:val="00857562"/>
    <w:rsid w:val="00861342"/>
    <w:rsid w:val="008634A0"/>
    <w:rsid w:val="00863A8A"/>
    <w:rsid w:val="00864D20"/>
    <w:rsid w:val="00865E4E"/>
    <w:rsid w:val="0087058B"/>
    <w:rsid w:val="00871F47"/>
    <w:rsid w:val="008729DD"/>
    <w:rsid w:val="00886D2C"/>
    <w:rsid w:val="0089057D"/>
    <w:rsid w:val="00890FFC"/>
    <w:rsid w:val="00892FD5"/>
    <w:rsid w:val="00894859"/>
    <w:rsid w:val="00894885"/>
    <w:rsid w:val="00895BB0"/>
    <w:rsid w:val="00896362"/>
    <w:rsid w:val="008A0A98"/>
    <w:rsid w:val="008B22F3"/>
    <w:rsid w:val="008B3566"/>
    <w:rsid w:val="008B5D5B"/>
    <w:rsid w:val="008B7918"/>
    <w:rsid w:val="008C0765"/>
    <w:rsid w:val="008C1DFE"/>
    <w:rsid w:val="008E0F73"/>
    <w:rsid w:val="008E1AC1"/>
    <w:rsid w:val="008E2090"/>
    <w:rsid w:val="008E4110"/>
    <w:rsid w:val="008E4D73"/>
    <w:rsid w:val="008E6334"/>
    <w:rsid w:val="008E6D2E"/>
    <w:rsid w:val="008E72D4"/>
    <w:rsid w:val="008F0C11"/>
    <w:rsid w:val="008F2CA3"/>
    <w:rsid w:val="008F32E7"/>
    <w:rsid w:val="008F5996"/>
    <w:rsid w:val="008F5BCE"/>
    <w:rsid w:val="008F6315"/>
    <w:rsid w:val="008F669B"/>
    <w:rsid w:val="008F685B"/>
    <w:rsid w:val="008F7892"/>
    <w:rsid w:val="0090046D"/>
    <w:rsid w:val="00900DD7"/>
    <w:rsid w:val="009029E7"/>
    <w:rsid w:val="00902BDF"/>
    <w:rsid w:val="009040C0"/>
    <w:rsid w:val="00914FD7"/>
    <w:rsid w:val="00916E04"/>
    <w:rsid w:val="00921EEC"/>
    <w:rsid w:val="00924BDC"/>
    <w:rsid w:val="00925BD9"/>
    <w:rsid w:val="009350C1"/>
    <w:rsid w:val="00935BC1"/>
    <w:rsid w:val="00937AE5"/>
    <w:rsid w:val="00940611"/>
    <w:rsid w:val="00941050"/>
    <w:rsid w:val="009477A8"/>
    <w:rsid w:val="00950BC4"/>
    <w:rsid w:val="00952E28"/>
    <w:rsid w:val="0096626A"/>
    <w:rsid w:val="00970A79"/>
    <w:rsid w:val="00974781"/>
    <w:rsid w:val="00977243"/>
    <w:rsid w:val="00981E8A"/>
    <w:rsid w:val="0098433B"/>
    <w:rsid w:val="00985322"/>
    <w:rsid w:val="00985C95"/>
    <w:rsid w:val="0098617B"/>
    <w:rsid w:val="009969FB"/>
    <w:rsid w:val="009A1434"/>
    <w:rsid w:val="009A17A0"/>
    <w:rsid w:val="009A1E5A"/>
    <w:rsid w:val="009B1A9D"/>
    <w:rsid w:val="009B52D7"/>
    <w:rsid w:val="009B6525"/>
    <w:rsid w:val="009C4E02"/>
    <w:rsid w:val="009C6ED3"/>
    <w:rsid w:val="009C7B8C"/>
    <w:rsid w:val="009D38B3"/>
    <w:rsid w:val="009D4DC2"/>
    <w:rsid w:val="009E1B71"/>
    <w:rsid w:val="009E62E4"/>
    <w:rsid w:val="009E6407"/>
    <w:rsid w:val="009F28EB"/>
    <w:rsid w:val="009F3CC9"/>
    <w:rsid w:val="00A03032"/>
    <w:rsid w:val="00A052A3"/>
    <w:rsid w:val="00A076B7"/>
    <w:rsid w:val="00A11F88"/>
    <w:rsid w:val="00A23B80"/>
    <w:rsid w:val="00A24A85"/>
    <w:rsid w:val="00A24C66"/>
    <w:rsid w:val="00A26861"/>
    <w:rsid w:val="00A30A6A"/>
    <w:rsid w:val="00A30C6B"/>
    <w:rsid w:val="00A3387E"/>
    <w:rsid w:val="00A34762"/>
    <w:rsid w:val="00A4103C"/>
    <w:rsid w:val="00A42044"/>
    <w:rsid w:val="00A42411"/>
    <w:rsid w:val="00A43BD0"/>
    <w:rsid w:val="00A46482"/>
    <w:rsid w:val="00A512E4"/>
    <w:rsid w:val="00A53959"/>
    <w:rsid w:val="00A54589"/>
    <w:rsid w:val="00A5763D"/>
    <w:rsid w:val="00A57B3F"/>
    <w:rsid w:val="00A629A6"/>
    <w:rsid w:val="00A633F7"/>
    <w:rsid w:val="00A65194"/>
    <w:rsid w:val="00A66590"/>
    <w:rsid w:val="00A6797E"/>
    <w:rsid w:val="00A71D24"/>
    <w:rsid w:val="00A745A1"/>
    <w:rsid w:val="00A74A66"/>
    <w:rsid w:val="00A80D51"/>
    <w:rsid w:val="00A81042"/>
    <w:rsid w:val="00A909D1"/>
    <w:rsid w:val="00A94DC8"/>
    <w:rsid w:val="00A9586E"/>
    <w:rsid w:val="00A95888"/>
    <w:rsid w:val="00AA0649"/>
    <w:rsid w:val="00AA0DE7"/>
    <w:rsid w:val="00AA4AF1"/>
    <w:rsid w:val="00AB066F"/>
    <w:rsid w:val="00AB1309"/>
    <w:rsid w:val="00AB7A30"/>
    <w:rsid w:val="00AC0021"/>
    <w:rsid w:val="00AC0E68"/>
    <w:rsid w:val="00AC2E25"/>
    <w:rsid w:val="00AC33E2"/>
    <w:rsid w:val="00AC3FEA"/>
    <w:rsid w:val="00AC6889"/>
    <w:rsid w:val="00AD2284"/>
    <w:rsid w:val="00AD4B3E"/>
    <w:rsid w:val="00AE1265"/>
    <w:rsid w:val="00AE6B0D"/>
    <w:rsid w:val="00AF1358"/>
    <w:rsid w:val="00AF1671"/>
    <w:rsid w:val="00AF19D8"/>
    <w:rsid w:val="00AF1D92"/>
    <w:rsid w:val="00AF3BF3"/>
    <w:rsid w:val="00AF6718"/>
    <w:rsid w:val="00AF763D"/>
    <w:rsid w:val="00B02779"/>
    <w:rsid w:val="00B02BEC"/>
    <w:rsid w:val="00B04C1F"/>
    <w:rsid w:val="00B04C57"/>
    <w:rsid w:val="00B060ED"/>
    <w:rsid w:val="00B06C6A"/>
    <w:rsid w:val="00B06D19"/>
    <w:rsid w:val="00B076AC"/>
    <w:rsid w:val="00B13D1B"/>
    <w:rsid w:val="00B15688"/>
    <w:rsid w:val="00B15E3B"/>
    <w:rsid w:val="00B16453"/>
    <w:rsid w:val="00B21E79"/>
    <w:rsid w:val="00B24FCB"/>
    <w:rsid w:val="00B264CE"/>
    <w:rsid w:val="00B27A83"/>
    <w:rsid w:val="00B3113C"/>
    <w:rsid w:val="00B32718"/>
    <w:rsid w:val="00B33E95"/>
    <w:rsid w:val="00B3487B"/>
    <w:rsid w:val="00B438BE"/>
    <w:rsid w:val="00B43C90"/>
    <w:rsid w:val="00B44BEF"/>
    <w:rsid w:val="00B45E56"/>
    <w:rsid w:val="00B520FA"/>
    <w:rsid w:val="00B54F48"/>
    <w:rsid w:val="00B55681"/>
    <w:rsid w:val="00B568F6"/>
    <w:rsid w:val="00B56BFC"/>
    <w:rsid w:val="00B6178C"/>
    <w:rsid w:val="00B64230"/>
    <w:rsid w:val="00B662F4"/>
    <w:rsid w:val="00B675BD"/>
    <w:rsid w:val="00B7244A"/>
    <w:rsid w:val="00B738B9"/>
    <w:rsid w:val="00B757FA"/>
    <w:rsid w:val="00B834A9"/>
    <w:rsid w:val="00B84232"/>
    <w:rsid w:val="00B84D9D"/>
    <w:rsid w:val="00B84F01"/>
    <w:rsid w:val="00B9008C"/>
    <w:rsid w:val="00BA2E13"/>
    <w:rsid w:val="00BA36C7"/>
    <w:rsid w:val="00BA4B7C"/>
    <w:rsid w:val="00BA78E7"/>
    <w:rsid w:val="00BB12A1"/>
    <w:rsid w:val="00BB20D2"/>
    <w:rsid w:val="00BB33ED"/>
    <w:rsid w:val="00BB5347"/>
    <w:rsid w:val="00BC20B2"/>
    <w:rsid w:val="00BC6628"/>
    <w:rsid w:val="00BD0459"/>
    <w:rsid w:val="00BD3A09"/>
    <w:rsid w:val="00BD3D3B"/>
    <w:rsid w:val="00BD3E1D"/>
    <w:rsid w:val="00BD5ACA"/>
    <w:rsid w:val="00BE199D"/>
    <w:rsid w:val="00BE1D70"/>
    <w:rsid w:val="00BE5667"/>
    <w:rsid w:val="00BF6A4F"/>
    <w:rsid w:val="00BF6B6D"/>
    <w:rsid w:val="00BF7CF6"/>
    <w:rsid w:val="00C01BB0"/>
    <w:rsid w:val="00C04091"/>
    <w:rsid w:val="00C11317"/>
    <w:rsid w:val="00C1175A"/>
    <w:rsid w:val="00C12D09"/>
    <w:rsid w:val="00C14192"/>
    <w:rsid w:val="00C14764"/>
    <w:rsid w:val="00C16A2E"/>
    <w:rsid w:val="00C2138F"/>
    <w:rsid w:val="00C21BB2"/>
    <w:rsid w:val="00C2214A"/>
    <w:rsid w:val="00C25D6B"/>
    <w:rsid w:val="00C25D84"/>
    <w:rsid w:val="00C26BEE"/>
    <w:rsid w:val="00C26CAD"/>
    <w:rsid w:val="00C31828"/>
    <w:rsid w:val="00C31E87"/>
    <w:rsid w:val="00C33647"/>
    <w:rsid w:val="00C340F9"/>
    <w:rsid w:val="00C426F8"/>
    <w:rsid w:val="00C438C0"/>
    <w:rsid w:val="00C45846"/>
    <w:rsid w:val="00C46FD0"/>
    <w:rsid w:val="00C47AAA"/>
    <w:rsid w:val="00C507A2"/>
    <w:rsid w:val="00C51285"/>
    <w:rsid w:val="00C52BA9"/>
    <w:rsid w:val="00C53217"/>
    <w:rsid w:val="00C56B2A"/>
    <w:rsid w:val="00C57832"/>
    <w:rsid w:val="00C61434"/>
    <w:rsid w:val="00C7330E"/>
    <w:rsid w:val="00C736C9"/>
    <w:rsid w:val="00C84B92"/>
    <w:rsid w:val="00C85936"/>
    <w:rsid w:val="00C9088B"/>
    <w:rsid w:val="00C93586"/>
    <w:rsid w:val="00C9467B"/>
    <w:rsid w:val="00CA32A2"/>
    <w:rsid w:val="00CB0897"/>
    <w:rsid w:val="00CB54D4"/>
    <w:rsid w:val="00CC0542"/>
    <w:rsid w:val="00CC06EF"/>
    <w:rsid w:val="00CC1C89"/>
    <w:rsid w:val="00CD161C"/>
    <w:rsid w:val="00CD5768"/>
    <w:rsid w:val="00CD601E"/>
    <w:rsid w:val="00CE120A"/>
    <w:rsid w:val="00CE15B3"/>
    <w:rsid w:val="00CE4D8D"/>
    <w:rsid w:val="00CE4F26"/>
    <w:rsid w:val="00CE548E"/>
    <w:rsid w:val="00CE7987"/>
    <w:rsid w:val="00CE7ECE"/>
    <w:rsid w:val="00CF6D42"/>
    <w:rsid w:val="00CF71A2"/>
    <w:rsid w:val="00D040A1"/>
    <w:rsid w:val="00D04EEB"/>
    <w:rsid w:val="00D07B2D"/>
    <w:rsid w:val="00D1127F"/>
    <w:rsid w:val="00D1306A"/>
    <w:rsid w:val="00D14FDA"/>
    <w:rsid w:val="00D15F03"/>
    <w:rsid w:val="00D171C3"/>
    <w:rsid w:val="00D21197"/>
    <w:rsid w:val="00D27C6A"/>
    <w:rsid w:val="00D3109C"/>
    <w:rsid w:val="00D31516"/>
    <w:rsid w:val="00D320A3"/>
    <w:rsid w:val="00D33CC9"/>
    <w:rsid w:val="00D37951"/>
    <w:rsid w:val="00D41962"/>
    <w:rsid w:val="00D43888"/>
    <w:rsid w:val="00D52ED8"/>
    <w:rsid w:val="00D53732"/>
    <w:rsid w:val="00D54BFB"/>
    <w:rsid w:val="00D54CAC"/>
    <w:rsid w:val="00D54F5B"/>
    <w:rsid w:val="00D577CA"/>
    <w:rsid w:val="00D60CC2"/>
    <w:rsid w:val="00D61373"/>
    <w:rsid w:val="00D6163D"/>
    <w:rsid w:val="00D62107"/>
    <w:rsid w:val="00D66B4F"/>
    <w:rsid w:val="00D67EB0"/>
    <w:rsid w:val="00D715B0"/>
    <w:rsid w:val="00D723E2"/>
    <w:rsid w:val="00D72705"/>
    <w:rsid w:val="00D762B4"/>
    <w:rsid w:val="00D77CD4"/>
    <w:rsid w:val="00D8097D"/>
    <w:rsid w:val="00D80FED"/>
    <w:rsid w:val="00D8375A"/>
    <w:rsid w:val="00D868D2"/>
    <w:rsid w:val="00D8767F"/>
    <w:rsid w:val="00D9170D"/>
    <w:rsid w:val="00D925FC"/>
    <w:rsid w:val="00D948EF"/>
    <w:rsid w:val="00D94EFC"/>
    <w:rsid w:val="00DA098A"/>
    <w:rsid w:val="00DA146B"/>
    <w:rsid w:val="00DA1C20"/>
    <w:rsid w:val="00DA3EC1"/>
    <w:rsid w:val="00DA5437"/>
    <w:rsid w:val="00DB5BEB"/>
    <w:rsid w:val="00DB78EA"/>
    <w:rsid w:val="00DC540A"/>
    <w:rsid w:val="00DC7457"/>
    <w:rsid w:val="00DD1614"/>
    <w:rsid w:val="00DD5EA1"/>
    <w:rsid w:val="00DE16C6"/>
    <w:rsid w:val="00DE45FE"/>
    <w:rsid w:val="00DE4799"/>
    <w:rsid w:val="00DE58C7"/>
    <w:rsid w:val="00DE6E54"/>
    <w:rsid w:val="00DF1766"/>
    <w:rsid w:val="00E02EA7"/>
    <w:rsid w:val="00E042F5"/>
    <w:rsid w:val="00E055A0"/>
    <w:rsid w:val="00E13E2C"/>
    <w:rsid w:val="00E141D8"/>
    <w:rsid w:val="00E14835"/>
    <w:rsid w:val="00E15251"/>
    <w:rsid w:val="00E172EC"/>
    <w:rsid w:val="00E22ADC"/>
    <w:rsid w:val="00E24D61"/>
    <w:rsid w:val="00E26AB9"/>
    <w:rsid w:val="00E276F9"/>
    <w:rsid w:val="00E351E0"/>
    <w:rsid w:val="00E36622"/>
    <w:rsid w:val="00E372E1"/>
    <w:rsid w:val="00E43508"/>
    <w:rsid w:val="00E446FB"/>
    <w:rsid w:val="00E44FB8"/>
    <w:rsid w:val="00E479E4"/>
    <w:rsid w:val="00E5022D"/>
    <w:rsid w:val="00E53D4E"/>
    <w:rsid w:val="00E55E15"/>
    <w:rsid w:val="00E602B3"/>
    <w:rsid w:val="00E60544"/>
    <w:rsid w:val="00E609D2"/>
    <w:rsid w:val="00E62927"/>
    <w:rsid w:val="00E65F9C"/>
    <w:rsid w:val="00E66F4A"/>
    <w:rsid w:val="00E67447"/>
    <w:rsid w:val="00E67DE5"/>
    <w:rsid w:val="00E67E5F"/>
    <w:rsid w:val="00E749BC"/>
    <w:rsid w:val="00E751D0"/>
    <w:rsid w:val="00E756A0"/>
    <w:rsid w:val="00E80133"/>
    <w:rsid w:val="00E811AE"/>
    <w:rsid w:val="00E8332D"/>
    <w:rsid w:val="00E8573D"/>
    <w:rsid w:val="00E860CC"/>
    <w:rsid w:val="00E92FF0"/>
    <w:rsid w:val="00E93B08"/>
    <w:rsid w:val="00E95442"/>
    <w:rsid w:val="00E95D14"/>
    <w:rsid w:val="00EA0AC1"/>
    <w:rsid w:val="00EA25F8"/>
    <w:rsid w:val="00EA29D1"/>
    <w:rsid w:val="00EA5F2A"/>
    <w:rsid w:val="00EB176A"/>
    <w:rsid w:val="00EB2293"/>
    <w:rsid w:val="00EB26DD"/>
    <w:rsid w:val="00EB36C5"/>
    <w:rsid w:val="00EB45C4"/>
    <w:rsid w:val="00EB4A25"/>
    <w:rsid w:val="00EB7590"/>
    <w:rsid w:val="00EC1DEA"/>
    <w:rsid w:val="00EC2EB5"/>
    <w:rsid w:val="00EC4264"/>
    <w:rsid w:val="00ED0110"/>
    <w:rsid w:val="00ED023B"/>
    <w:rsid w:val="00ED39C6"/>
    <w:rsid w:val="00ED412B"/>
    <w:rsid w:val="00ED7415"/>
    <w:rsid w:val="00EE3CEA"/>
    <w:rsid w:val="00EE4290"/>
    <w:rsid w:val="00EE7AA5"/>
    <w:rsid w:val="00EF2DD0"/>
    <w:rsid w:val="00EF47B1"/>
    <w:rsid w:val="00EF5F72"/>
    <w:rsid w:val="00EF6A0E"/>
    <w:rsid w:val="00EF7A41"/>
    <w:rsid w:val="00F007A6"/>
    <w:rsid w:val="00F01EE9"/>
    <w:rsid w:val="00F04EFB"/>
    <w:rsid w:val="00F06510"/>
    <w:rsid w:val="00F1050C"/>
    <w:rsid w:val="00F11767"/>
    <w:rsid w:val="00F11EC4"/>
    <w:rsid w:val="00F1321A"/>
    <w:rsid w:val="00F141DD"/>
    <w:rsid w:val="00F16891"/>
    <w:rsid w:val="00F16EEC"/>
    <w:rsid w:val="00F20564"/>
    <w:rsid w:val="00F22152"/>
    <w:rsid w:val="00F246AC"/>
    <w:rsid w:val="00F273F8"/>
    <w:rsid w:val="00F279DE"/>
    <w:rsid w:val="00F309B7"/>
    <w:rsid w:val="00F31604"/>
    <w:rsid w:val="00F32330"/>
    <w:rsid w:val="00F331A6"/>
    <w:rsid w:val="00F344F5"/>
    <w:rsid w:val="00F4094D"/>
    <w:rsid w:val="00F43AF4"/>
    <w:rsid w:val="00F4407B"/>
    <w:rsid w:val="00F46CDD"/>
    <w:rsid w:val="00F46EFB"/>
    <w:rsid w:val="00F50DC8"/>
    <w:rsid w:val="00F542E2"/>
    <w:rsid w:val="00F54B51"/>
    <w:rsid w:val="00F54F8D"/>
    <w:rsid w:val="00F574C6"/>
    <w:rsid w:val="00F61333"/>
    <w:rsid w:val="00F619BF"/>
    <w:rsid w:val="00F61D13"/>
    <w:rsid w:val="00F64130"/>
    <w:rsid w:val="00F66D06"/>
    <w:rsid w:val="00F677B8"/>
    <w:rsid w:val="00F70C57"/>
    <w:rsid w:val="00F722DB"/>
    <w:rsid w:val="00F72685"/>
    <w:rsid w:val="00F739AA"/>
    <w:rsid w:val="00F749F0"/>
    <w:rsid w:val="00F75293"/>
    <w:rsid w:val="00F77E71"/>
    <w:rsid w:val="00F81A16"/>
    <w:rsid w:val="00F837E5"/>
    <w:rsid w:val="00F8486C"/>
    <w:rsid w:val="00F84C82"/>
    <w:rsid w:val="00F87464"/>
    <w:rsid w:val="00F91815"/>
    <w:rsid w:val="00F92E34"/>
    <w:rsid w:val="00F964BD"/>
    <w:rsid w:val="00FA54FD"/>
    <w:rsid w:val="00FA61F4"/>
    <w:rsid w:val="00FB01A2"/>
    <w:rsid w:val="00FB66CC"/>
    <w:rsid w:val="00FC4D30"/>
    <w:rsid w:val="00FC7697"/>
    <w:rsid w:val="00FD2294"/>
    <w:rsid w:val="00FD46E3"/>
    <w:rsid w:val="00FD4778"/>
    <w:rsid w:val="00FD5D14"/>
    <w:rsid w:val="00FE159D"/>
    <w:rsid w:val="00FE1FC1"/>
    <w:rsid w:val="00FE274A"/>
    <w:rsid w:val="00FE40E4"/>
    <w:rsid w:val="00FF4767"/>
    <w:rsid w:val="00FF5D7C"/>
    <w:rsid w:val="00FF69E7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63DB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BE5667"/>
    <w:pPr>
      <w:keepNext/>
      <w:keepLines/>
      <w:numPr>
        <w:numId w:val="23"/>
      </w:numPr>
      <w:spacing w:after="22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072C87"/>
    <w:pPr>
      <w:keepNext/>
      <w:keepLines/>
      <w:numPr>
        <w:ilvl w:val="1"/>
        <w:numId w:val="23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72C87"/>
    <w:pPr>
      <w:keepNext/>
      <w:keepLines/>
      <w:numPr>
        <w:ilvl w:val="2"/>
        <w:numId w:val="23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072C87"/>
    <w:pPr>
      <w:keepNext/>
      <w:keepLines/>
      <w:numPr>
        <w:ilvl w:val="3"/>
        <w:numId w:val="23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868D2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6B4406"/>
    <w:rPr>
      <w:rFonts w:ascii="Arial Black" w:hAnsi="Arial Black"/>
    </w:rPr>
  </w:style>
  <w:style w:type="paragraph" w:customStyle="1" w:styleId="Absender">
    <w:name w:val="Absender"/>
    <w:basedOn w:val="Standard"/>
    <w:rsid w:val="00D868D2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sid w:val="00D868D2"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D868D2"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styleId="Titel">
    <w:name w:val="Title"/>
    <w:basedOn w:val="Standard"/>
    <w:next w:val="Standard"/>
    <w:qFormat/>
    <w:rsid w:val="00D868D2"/>
    <w:pPr>
      <w:keepNext/>
      <w:keepLines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BB5347"/>
    <w:pPr>
      <w:keepNext/>
      <w:keepLines/>
      <w:tabs>
        <w:tab w:val="left" w:pos="5103"/>
      </w:tabs>
      <w:spacing w:line="220" w:lineRule="atLeast"/>
    </w:pPr>
    <w:rPr>
      <w:position w:val="10"/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FE274A"/>
    <w:rPr>
      <w:rFonts w:ascii="Arial Black" w:hAnsi="Arial Black"/>
      <w:caps/>
    </w:rPr>
  </w:style>
  <w:style w:type="character" w:customStyle="1" w:styleId="Inhalts-TypZchn">
    <w:name w:val="Inhalts-Typ Zchn"/>
    <w:link w:val="Inhalts-Typ"/>
    <w:rsid w:val="00FE274A"/>
    <w:rPr>
      <w:rFonts w:ascii="Arial Black" w:hAnsi="Arial Black"/>
      <w:caps/>
      <w:kern w:val="10"/>
      <w:sz w:val="22"/>
      <w:szCs w:val="24"/>
      <w:lang w:val="de-CH" w:eastAsia="en-US" w:bidi="ar-SA"/>
    </w:rPr>
  </w:style>
  <w:style w:type="paragraph" w:styleId="Untertitel">
    <w:name w:val="Subtitle"/>
    <w:basedOn w:val="Standard"/>
    <w:next w:val="Standard"/>
    <w:qFormat/>
    <w:rsid w:val="003223D1"/>
    <w:pPr>
      <w:keepNext/>
      <w:keepLines/>
      <w:outlineLvl w:val="1"/>
    </w:pPr>
    <w:rPr>
      <w:rFonts w:cs="Arial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Textkrper-Zeileneinzug">
    <w:name w:val="Body Text Indent"/>
    <w:basedOn w:val="Standard"/>
    <w:link w:val="Textkrper-ZeileneinzugZchn"/>
    <w:rsid w:val="00673FD6"/>
    <w:pPr>
      <w:ind w:left="142" w:hanging="142"/>
    </w:pPr>
    <w:rPr>
      <w:kern w:val="0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73FD6"/>
    <w:rPr>
      <w:rFonts w:ascii="Arial" w:hAnsi="Arial"/>
      <w:lang w:eastAsia="de-DE"/>
    </w:rPr>
  </w:style>
  <w:style w:type="paragraph" w:styleId="Funotentext">
    <w:name w:val="footnote text"/>
    <w:basedOn w:val="Standard"/>
    <w:link w:val="FunotentextZchn"/>
    <w:rsid w:val="00673FD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73FD6"/>
    <w:rPr>
      <w:rFonts w:ascii="Arial" w:hAnsi="Arial"/>
      <w:kern w:val="10"/>
      <w:lang w:eastAsia="en-US"/>
    </w:rPr>
  </w:style>
  <w:style w:type="character" w:styleId="Funotenzeichen">
    <w:name w:val="footnote reference"/>
    <w:basedOn w:val="Absatz-Standardschriftart"/>
    <w:rsid w:val="00673FD6"/>
    <w:rPr>
      <w:vertAlign w:val="superscript"/>
    </w:rPr>
  </w:style>
  <w:style w:type="table" w:styleId="TabelleAktuell">
    <w:name w:val="Table Contemporary"/>
    <w:basedOn w:val="NormaleTabelle"/>
    <w:rsid w:val="00DD161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prechblasentext">
    <w:name w:val="Balloon Text"/>
    <w:basedOn w:val="Standard"/>
    <w:link w:val="SprechblasentextZchn"/>
    <w:rsid w:val="00AA4A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A4AF1"/>
    <w:rPr>
      <w:rFonts w:ascii="Tahoma" w:hAnsi="Tahoma" w:cs="Tahoma"/>
      <w:kern w:val="1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63DB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BE5667"/>
    <w:pPr>
      <w:keepNext/>
      <w:keepLines/>
      <w:numPr>
        <w:numId w:val="23"/>
      </w:numPr>
      <w:spacing w:after="22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072C87"/>
    <w:pPr>
      <w:keepNext/>
      <w:keepLines/>
      <w:numPr>
        <w:ilvl w:val="1"/>
        <w:numId w:val="23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72C87"/>
    <w:pPr>
      <w:keepNext/>
      <w:keepLines/>
      <w:numPr>
        <w:ilvl w:val="2"/>
        <w:numId w:val="23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072C87"/>
    <w:pPr>
      <w:keepNext/>
      <w:keepLines/>
      <w:numPr>
        <w:ilvl w:val="3"/>
        <w:numId w:val="23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868D2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6B4406"/>
    <w:rPr>
      <w:rFonts w:ascii="Arial Black" w:hAnsi="Arial Black"/>
    </w:rPr>
  </w:style>
  <w:style w:type="paragraph" w:customStyle="1" w:styleId="Absender">
    <w:name w:val="Absender"/>
    <w:basedOn w:val="Standard"/>
    <w:rsid w:val="00D868D2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sid w:val="00D868D2"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D868D2"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styleId="Titel">
    <w:name w:val="Title"/>
    <w:basedOn w:val="Standard"/>
    <w:next w:val="Standard"/>
    <w:qFormat/>
    <w:rsid w:val="00D868D2"/>
    <w:pPr>
      <w:keepNext/>
      <w:keepLines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BB5347"/>
    <w:pPr>
      <w:keepNext/>
      <w:keepLines/>
      <w:tabs>
        <w:tab w:val="left" w:pos="5103"/>
      </w:tabs>
      <w:spacing w:line="220" w:lineRule="atLeast"/>
    </w:pPr>
    <w:rPr>
      <w:position w:val="10"/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FE274A"/>
    <w:rPr>
      <w:rFonts w:ascii="Arial Black" w:hAnsi="Arial Black"/>
      <w:caps/>
    </w:rPr>
  </w:style>
  <w:style w:type="character" w:customStyle="1" w:styleId="Inhalts-TypZchn">
    <w:name w:val="Inhalts-Typ Zchn"/>
    <w:link w:val="Inhalts-Typ"/>
    <w:rsid w:val="00FE274A"/>
    <w:rPr>
      <w:rFonts w:ascii="Arial Black" w:hAnsi="Arial Black"/>
      <w:caps/>
      <w:kern w:val="10"/>
      <w:sz w:val="22"/>
      <w:szCs w:val="24"/>
      <w:lang w:val="de-CH" w:eastAsia="en-US" w:bidi="ar-SA"/>
    </w:rPr>
  </w:style>
  <w:style w:type="paragraph" w:styleId="Untertitel">
    <w:name w:val="Subtitle"/>
    <w:basedOn w:val="Standard"/>
    <w:next w:val="Standard"/>
    <w:qFormat/>
    <w:rsid w:val="003223D1"/>
    <w:pPr>
      <w:keepNext/>
      <w:keepLines/>
      <w:outlineLvl w:val="1"/>
    </w:pPr>
    <w:rPr>
      <w:rFonts w:cs="Arial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Textkrper-Zeileneinzug">
    <w:name w:val="Body Text Indent"/>
    <w:basedOn w:val="Standard"/>
    <w:link w:val="Textkrper-ZeileneinzugZchn"/>
    <w:rsid w:val="00673FD6"/>
    <w:pPr>
      <w:ind w:left="142" w:hanging="142"/>
    </w:pPr>
    <w:rPr>
      <w:kern w:val="0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73FD6"/>
    <w:rPr>
      <w:rFonts w:ascii="Arial" w:hAnsi="Arial"/>
      <w:lang w:eastAsia="de-DE"/>
    </w:rPr>
  </w:style>
  <w:style w:type="paragraph" w:styleId="Funotentext">
    <w:name w:val="footnote text"/>
    <w:basedOn w:val="Standard"/>
    <w:link w:val="FunotentextZchn"/>
    <w:rsid w:val="00673FD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73FD6"/>
    <w:rPr>
      <w:rFonts w:ascii="Arial" w:hAnsi="Arial"/>
      <w:kern w:val="10"/>
      <w:lang w:eastAsia="en-US"/>
    </w:rPr>
  </w:style>
  <w:style w:type="character" w:styleId="Funotenzeichen">
    <w:name w:val="footnote reference"/>
    <w:basedOn w:val="Absatz-Standardschriftart"/>
    <w:rsid w:val="00673FD6"/>
    <w:rPr>
      <w:vertAlign w:val="superscript"/>
    </w:rPr>
  </w:style>
  <w:style w:type="table" w:styleId="TabelleAktuell">
    <w:name w:val="Table Contemporary"/>
    <w:basedOn w:val="NormaleTabelle"/>
    <w:rsid w:val="00DD161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prechblasentext">
    <w:name w:val="Balloon Text"/>
    <w:basedOn w:val="Standard"/>
    <w:link w:val="SprechblasentextZchn"/>
    <w:rsid w:val="00AA4A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A4AF1"/>
    <w:rPr>
      <w:rFonts w:ascii="Tahoma" w:hAnsi="Tahoma" w:cs="Tahoma"/>
      <w:kern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F017-43C5-4CBC-8772-8EBFC1B8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Organisation</vt:lpstr>
      <vt:lpstr>Organisation</vt:lpstr>
    </vt:vector>
  </TitlesOfParts>
  <Manager>Dorothea Burkhardt-Suter</Manager>
  <Company>Finanzdepartement</Company>
  <LinksUpToDate>false</LinksUpToDate>
  <CharactersWithSpaces>712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</dc:title>
  <dc:creator>Dorothea Burkhardt-Suter</dc:creator>
  <cp:lastModifiedBy>Dominik Thali</cp:lastModifiedBy>
  <cp:revision>2</cp:revision>
  <cp:lastPrinted>2013-09-26T15:32:00Z</cp:lastPrinted>
  <dcterms:created xsi:type="dcterms:W3CDTF">2015-10-07T13:06:00Z</dcterms:created>
  <dcterms:modified xsi:type="dcterms:W3CDTF">2015-10-07T13:06:00Z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Toolbar.Email">
    <vt:lpwstr>Toolbar.Email</vt:lpwstr>
  </property>
  <property fmtid="{D5CDD505-2E9C-101B-9397-08002B2CF9AE}" pid="4" name="Doc.Date">
    <vt:lpwstr>Datum</vt:lpwstr>
  </property>
  <property fmtid="{D5CDD505-2E9C-101B-9397-08002B2CF9AE}" pid="5" name="OutputStatus">
    <vt:lpwstr>OutputStatus</vt:lpwstr>
  </property>
  <property fmtid="{D5CDD505-2E9C-101B-9397-08002B2CF9AE}" pid="6" name="Contactperson.Direct Phone">
    <vt:lpwstr/>
  </property>
  <property fmtid="{D5CDD505-2E9C-101B-9397-08002B2CF9AE}" pid="7" name="Contactperson.Direct Fax">
    <vt:lpwstr/>
  </property>
  <property fmtid="{D5CDD505-2E9C-101B-9397-08002B2CF9AE}" pid="8" name="Contactperson.DirectPhone">
    <vt:lpwstr>041 228 57 63</vt:lpwstr>
  </property>
  <property fmtid="{D5CDD505-2E9C-101B-9397-08002B2CF9AE}" pid="9" name="Author.Name">
    <vt:lpwstr>Dorothea Burkhardt-Suter</vt:lpwstr>
  </property>
  <property fmtid="{D5CDD505-2E9C-101B-9397-08002B2CF9AE}" pid="10" name="Organisation.Country">
    <vt:lpwstr/>
  </property>
  <property fmtid="{D5CDD505-2E9C-101B-9397-08002B2CF9AE}" pid="11" name="Doc.of">
    <vt:lpwstr>von</vt:lpwstr>
  </property>
  <property fmtid="{D5CDD505-2E9C-101B-9397-08002B2CF9AE}" pid="12" name="Outputprofile.External">
    <vt:lpwstr/>
  </property>
  <property fmtid="{D5CDD505-2E9C-101B-9397-08002B2CF9AE}" pid="13" name="Outputprofile.Internal">
    <vt:lpwstr/>
  </property>
  <property fmtid="{D5CDD505-2E9C-101B-9397-08002B2CF9AE}" pid="14" name="Outputprofile.ExternalSignature">
    <vt:lpwstr/>
  </property>
  <property fmtid="{D5CDD505-2E9C-101B-9397-08002B2CF9AE}" pid="15" name="Doc.Page">
    <vt:lpwstr>Seite</vt:lpwstr>
  </property>
  <property fmtid="{D5CDD505-2E9C-101B-9397-08002B2CF9AE}" pid="16" name="Organisation.AddressB1">
    <vt:lpwstr>Finanzdepartement</vt:lpwstr>
  </property>
  <property fmtid="{D5CDD505-2E9C-101B-9397-08002B2CF9AE}" pid="17" name="Organisation.AddressB2">
    <vt:lpwstr/>
  </property>
  <property fmtid="{D5CDD505-2E9C-101B-9397-08002B2CF9AE}" pid="18" name="Viacar.PIN">
    <vt:lpwstr> </vt:lpwstr>
  </property>
  <property fmtid="{D5CDD505-2E9C-101B-9397-08002B2CF9AE}" pid="19" name="Contactperson.DirectFax">
    <vt:lpwstr>041 210 83 01</vt:lpwstr>
  </property>
  <property fmtid="{D5CDD505-2E9C-101B-9397-08002B2CF9AE}" pid="20" name="Doc.ContentTypeBrackets">
    <vt:lpwstr>[Inhalts-Typ]</vt:lpwstr>
  </property>
  <property fmtid="{D5CDD505-2E9C-101B-9397-08002B2CF9AE}" pid="21" name="Contactperson.Name">
    <vt:lpwstr>Dorothea Burkhardt-Suter</vt:lpwstr>
  </property>
  <property fmtid="{D5CDD505-2E9C-101B-9397-08002B2CF9AE}" pid="22" name="Organisation.Departement">
    <vt:lpwstr>Finanzdepartement</vt:lpwstr>
  </property>
  <property fmtid="{D5CDD505-2E9C-101B-9397-08002B2CF9AE}" pid="23" name="CustomField.Classification">
    <vt:lpwstr/>
  </property>
</Properties>
</file>